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30c9" w14:textId="5133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2011 жылғы 20 желтоқсандағы "Павлодар қаласының 2012 - 2014 жылдарға арналған бюджеті туралы" N 63/40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2012 жылғы 23 қазандағы N 81/11 шешімі. Павлодар облысының Әділет департаментінде 2012 жылғы 07 қарашада N 3248 тіркелді. Күші жойылды - қолдану мерзімінің өтуіне байланысты (Павлодар облысы Павлодар қалалық мәслихатының 2014 жылғы 04 наурыздағы N 1-20/76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Павлодар қалалық мәслихатының 04.03.2014 N 1-20/76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106–бабының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облыстық мәслихаттың 2012 жылғы 12 қазандағы "Облыстық мәслихаттың 2011 жылғы 6 желтоқсандағы "2012 - 2014 жылдарға арналған облыстық бюджет туралы"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N 81/9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актілерінің мемлекеттік тіркеу тізілімінде N 5201 болып тіркелген), Павлодар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қалалық мәслихатының 2011 жылғы 20 желтоқсандағы "Павлодар қаласының 2012 - 2014 жылдарға арналған бюджеті туралы" N 63/40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N 12-1-181 болып тіркелген, 2012 жылғы 13 қаңтардағы "Версия" N 2 және 2012 жылғы 13 қаңтардағы "Шаhар" N 2 газеттерінде 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"29 408 970" сандары "29 445 159"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"21 212 724" сандары "21 614 251"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"130 236" сандары "113 706"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"269 649" сандары "564 054"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"7 796 361" сандары "7 153 148"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 "33 508 400" сандары "33 554 622"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"282 000" сандары "262 000"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"282 000" сандары "262 000"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"186 945" сандары "176 912"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"14 905" сандары "24 938"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 "-4 568 375" сандары "-4 548 375"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 "4 568 375" сандары "4 548 375"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"205 000" сандары "259 000"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 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"869 372" сандары "631 372"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"721 229" сандары "483 229"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И. Теренченко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М. Желнов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23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81/11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63/40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2012 жылға арналған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(өзгерістері және толықтыруларымен)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461"/>
        <w:gridCol w:w="525"/>
        <w:gridCol w:w="8557"/>
        <w:gridCol w:w="2316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6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Кiрiстер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29445159</w:t>
            </w:r>
          </w:p>
        </w:tc>
      </w:tr>
      <w:tr>
        <w:trPr>
          <w:trHeight w:val="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21614251</w:t>
            </w:r>
          </w:p>
        </w:tc>
      </w:tr>
      <w:tr>
        <w:trPr>
          <w:trHeight w:val="1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6271031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6271031</w:t>
            </w:r>
          </w:p>
        </w:tc>
      </w:tr>
      <w:tr>
        <w:trPr>
          <w:trHeight w:val="1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4806709</w:t>
            </w:r>
          </w:p>
        </w:tc>
      </w:tr>
      <w:tr>
        <w:trPr>
          <w:trHeight w:val="39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4806709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2927774</w:t>
            </w:r>
          </w:p>
        </w:tc>
      </w:tr>
      <w:tr>
        <w:trPr>
          <w:trHeight w:val="28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1896151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398995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632595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7330136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6544318</w:t>
            </w:r>
          </w:p>
        </w:tc>
      </w:tr>
      <w:tr>
        <w:trPr>
          <w:trHeight w:val="52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502748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243450</w:t>
            </w:r>
          </w:p>
        </w:tc>
      </w:tr>
      <w:tr>
        <w:trPr>
          <w:trHeight w:val="1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</w:p>
        </w:tc>
      </w:tr>
      <w:tr>
        <w:trPr>
          <w:trHeight w:val="10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278601</w:t>
            </w:r>
          </w:p>
        </w:tc>
      </w:tr>
      <w:tr>
        <w:trPr>
          <w:trHeight w:val="7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278601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113706</w:t>
            </w:r>
          </w:p>
        </w:tc>
      </w:tr>
      <w:tr>
        <w:trPr>
          <w:trHeight w:val="34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57620</w:t>
            </w:r>
          </w:p>
        </w:tc>
      </w:tr>
      <w:tr>
        <w:trPr>
          <w:trHeight w:val="4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45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56575</w:t>
            </w:r>
          </w:p>
        </w:tc>
      </w:tr>
      <w:tr>
        <w:trPr>
          <w:trHeight w:val="12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09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 ұйымдастыратын мемлекеттiк сатып алуды өткiзуден түсетiн ақша түсiмдерi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198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 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3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55019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55019</w:t>
            </w:r>
          </w:p>
        </w:tc>
      </w:tr>
      <w:tr>
        <w:trPr>
          <w:trHeight w:val="54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564054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164054</w:t>
            </w:r>
          </w:p>
        </w:tc>
      </w:tr>
      <w:tr>
        <w:trPr>
          <w:trHeight w:val="36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128956</w:t>
            </w:r>
          </w:p>
        </w:tc>
      </w:tr>
      <w:tr>
        <w:trPr>
          <w:trHeight w:val="3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35098</w:t>
            </w:r>
          </w:p>
        </w:tc>
      </w:tr>
      <w:tr>
        <w:trPr>
          <w:trHeight w:val="4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7153148</w:t>
            </w:r>
          </w:p>
        </w:tc>
      </w:tr>
      <w:tr>
        <w:trPr>
          <w:trHeight w:val="705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7153148</w:t>
            </w:r>
          </w:p>
        </w:tc>
      </w:tr>
      <w:tr>
        <w:trPr>
          <w:trHeight w:val="42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7153148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480"/>
        <w:gridCol w:w="539"/>
        <w:gridCol w:w="539"/>
        <w:gridCol w:w="8016"/>
        <w:gridCol w:w="232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33554622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543272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268976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169645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129841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39804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78403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68691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227169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227169</w:t>
            </w:r>
          </w:p>
        </w:tc>
      </w:tr>
      <w:tr>
        <w:trPr>
          <w:trHeight w:val="17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74935</w:t>
            </w:r>
          </w:p>
        </w:tc>
      </w:tr>
      <w:tr>
        <w:trPr>
          <w:trHeight w:val="1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30223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  реттеу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13653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41047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47127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40902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51109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5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38513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16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166310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9564863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3083528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3083528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2263837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792661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5210449</w:t>
            </w:r>
          </w:p>
        </w:tc>
      </w:tr>
      <w:tr>
        <w:trPr>
          <w:trHeight w:val="9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10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5201239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4557960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505627</w:t>
            </w:r>
          </w:p>
        </w:tc>
      </w:tr>
      <w:tr>
        <w:trPr>
          <w:trHeight w:val="3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ата–анасының қамқорлығынсыз қалған балаларға арналған ұйымдар): мектептердің, мектеп – 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137652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42147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1228739</w:t>
            </w:r>
          </w:p>
        </w:tc>
      </w:tr>
      <w:tr>
        <w:trPr>
          <w:trHeight w:val="6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868726</w:t>
            </w:r>
          </w:p>
        </w:tc>
      </w:tr>
      <w:tr>
        <w:trPr>
          <w:trHeight w:val="9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124787</w:t>
            </w:r>
          </w:p>
        </w:tc>
      </w:tr>
      <w:tr>
        <w:trPr>
          <w:trHeight w:val="7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79238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582849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360013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360013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1281471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1194133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</w:p>
        </w:tc>
      </w:tr>
      <w:tr>
        <w:trPr>
          <w:trHeight w:val="7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1189705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303582</w:t>
            </w:r>
          </w:p>
        </w:tc>
      </w:tr>
      <w:tr>
        <w:trPr>
          <w:trHeight w:val="18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66181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368120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76674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98661</w:t>
            </w:r>
          </w:p>
        </w:tc>
      </w:tr>
      <w:tr>
        <w:trPr>
          <w:trHeight w:val="7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зейнеткерлер мен мүгедектерге әлеуметтiк қызмет көрсету орталығы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</w:t>
            </w:r>
          </w:p>
        </w:tc>
      </w:tr>
      <w:tr>
        <w:trPr>
          <w:trHeight w:val="17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141115</w:t>
            </w:r>
          </w:p>
        </w:tc>
      </w:tr>
      <w:tr>
        <w:trPr>
          <w:trHeight w:val="4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16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 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87338</w:t>
            </w:r>
          </w:p>
        </w:tc>
      </w:tr>
      <w:tr>
        <w:trPr>
          <w:trHeight w:val="7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87338</w:t>
            </w:r>
          </w:p>
        </w:tc>
      </w:tr>
      <w:tr>
        <w:trPr>
          <w:trHeight w:val="13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67129</w:t>
            </w:r>
          </w:p>
        </w:tc>
      </w:tr>
      <w:tr>
        <w:trPr>
          <w:trHeight w:val="11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10333013</w:t>
            </w:r>
          </w:p>
        </w:tc>
      </w:tr>
      <w:tr>
        <w:trPr>
          <w:trHeight w:val="1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6405246</w:t>
            </w:r>
          </w:p>
        </w:tc>
      </w:tr>
      <w:tr>
        <w:trPr>
          <w:trHeight w:val="13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8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60628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6308394</w:t>
            </w:r>
          </w:p>
        </w:tc>
      </w:tr>
      <w:tr>
        <w:trPr>
          <w:trHeight w:val="8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876646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995728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3690045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720975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35564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1175695</w:t>
            </w:r>
          </w:p>
        </w:tc>
      </w:tr>
      <w:tr>
        <w:trPr>
          <w:trHeight w:val="10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986616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797479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75522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189079</w:t>
            </w:r>
          </w:p>
        </w:tc>
      </w:tr>
      <w:tr>
        <w:trPr>
          <w:trHeight w:val="6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189079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2752072</w:t>
            </w:r>
          </w:p>
        </w:tc>
      </w:tr>
      <w:tr>
        <w:trPr>
          <w:trHeight w:val="9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күтіп–ұстау және туысы жоқ адамдарды жерлеу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</w:t>
            </w:r>
          </w:p>
        </w:tc>
      </w:tr>
      <w:tr>
        <w:trPr>
          <w:trHeight w:val="5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</w:p>
        </w:tc>
      </w:tr>
      <w:tr>
        <w:trPr>
          <w:trHeight w:val="11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2725221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241531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334246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48799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2100645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1523664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555965</w:t>
            </w:r>
          </w:p>
        </w:tc>
      </w:tr>
      <w:tr>
        <w:trPr>
          <w:trHeight w:val="9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</w:tr>
      <w:tr>
        <w:trPr>
          <w:trHeight w:val="9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323969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216514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216514</w:t>
            </w:r>
          </w:p>
        </w:tc>
      </w:tr>
      <w:tr>
        <w:trPr>
          <w:trHeight w:val="4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266309</w:t>
            </w:r>
          </w:p>
        </w:tc>
      </w:tr>
      <w:tr>
        <w:trPr>
          <w:trHeight w:val="7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249319</w:t>
            </w:r>
          </w:p>
        </w:tc>
      </w:tr>
      <w:tr>
        <w:trPr>
          <w:trHeight w:val="10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247214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1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149841</w:t>
            </w:r>
          </w:p>
        </w:tc>
      </w:tr>
      <w:tr>
        <w:trPr>
          <w:trHeight w:val="8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104651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98801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45190</w:t>
            </w:r>
          </w:p>
        </w:tc>
      </w:tr>
      <w:tr>
        <w:trPr>
          <w:trHeight w:val="9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</w:t>
            </w:r>
          </w:p>
        </w:tc>
      </w:tr>
      <w:tr>
        <w:trPr>
          <w:trHeight w:val="105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551549</w:t>
            </w:r>
          </w:p>
        </w:tc>
      </w:tr>
      <w:tr>
        <w:trPr>
          <w:trHeight w:val="8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</w:t>
            </w:r>
          </w:p>
        </w:tc>
      </w:tr>
      <w:tr>
        <w:trPr>
          <w:trHeight w:val="10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323228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</w:t>
            </w:r>
          </w:p>
        </w:tc>
      </w:tr>
      <w:tr>
        <w:trPr>
          <w:trHeight w:val="13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28471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166173</w:t>
            </w:r>
          </w:p>
        </w:tc>
      </w:tr>
      <w:tr>
        <w:trPr>
          <w:trHeight w:val="4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148742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413227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126244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52080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8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8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36494</w:t>
            </w:r>
          </w:p>
        </w:tc>
      </w:tr>
      <w:tr>
        <w:trPr>
          <w:trHeight w:val="7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3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7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5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69344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69344</w:t>
            </w:r>
          </w:p>
        </w:tc>
      </w:tr>
      <w:tr>
        <w:trPr>
          <w:trHeight w:val="9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31647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36912</w:t>
            </w:r>
          </w:p>
        </w:tc>
      </w:tr>
      <w:tr>
        <w:trPr>
          <w:trHeight w:val="1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10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1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</w:p>
        </w:tc>
      </w:tr>
      <w:tr>
        <w:trPr>
          <w:trHeight w:val="6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43727</w:t>
            </w:r>
          </w:p>
        </w:tc>
      </w:tr>
      <w:tr>
        <w:trPr>
          <w:trHeight w:val="5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26122</w:t>
            </w:r>
          </w:p>
        </w:tc>
      </w:tr>
      <w:tr>
        <w:trPr>
          <w:trHeight w:val="5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21230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17605</w:t>
            </w:r>
          </w:p>
        </w:tc>
      </w:tr>
      <w:tr>
        <w:trPr>
          <w:trHeight w:val="8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17005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3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1496322</w:t>
            </w:r>
          </w:p>
        </w:tc>
      </w:tr>
      <w:tr>
        <w:trPr>
          <w:trHeight w:val="2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1323279</w:t>
            </w:r>
          </w:p>
        </w:tc>
      </w:tr>
      <w:tr>
        <w:trPr>
          <w:trHeight w:val="8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12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1316876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23182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1293694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10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7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173043</w:t>
            </w:r>
          </w:p>
        </w:tc>
      </w:tr>
      <w:tr>
        <w:trPr>
          <w:trHeight w:val="34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964950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5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</w:t>
            </w:r>
          </w:p>
        </w:tc>
      </w:tr>
      <w:tr>
        <w:trPr>
          <w:trHeight w:val="109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</w:t>
            </w:r>
          </w:p>
        </w:tc>
      </w:tr>
      <w:tr>
        <w:trPr>
          <w:trHeight w:val="8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2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939730</w:t>
            </w:r>
          </w:p>
        </w:tc>
      </w:tr>
      <w:tr>
        <w:trPr>
          <w:trHeight w:val="8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9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259000</w:t>
            </w:r>
          </w:p>
        </w:tc>
      </w:tr>
      <w:tr>
        <w:trPr>
          <w:trHeight w:val="6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675430</w:t>
            </w:r>
          </w:p>
        </w:tc>
      </w:tr>
      <w:tr>
        <w:trPr>
          <w:trHeight w:val="16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597846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6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7046060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67905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6972364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16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 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141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11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объектілерінің жалпы мүлкін жөндеу жүргізуге арналған бюджеттік кредиттер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176912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36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4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102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6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39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24938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-4548375</w:t>
            </w:r>
          </w:p>
        </w:tc>
      </w:tr>
      <w:tr>
        <w:trPr>
          <w:trHeight w:val="3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