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8bfc" w14:textId="8318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2011 жылғы 20 желтоқсандағы "Павлодар қаласының 2012 - 2014 жылдарға арналған бюджеті туралы" N 63/40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2012 жылғы 10 желтоқсандағы N 85/12 шешімі. Павлодар облысының Әділет департаментінде 2012 жылғы 12 желтоқсанда N 3279 тіркелді. Күші жойылды - қолдану мерзімінің өтуіне байланысты (Павлодар облысы Павлодар қалалық мәслихатының 2014 жылғы 04 наурыздағы N 1-20/76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Павлодар қалалық мәслихатының 04.03.2014 N 1-20/76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-бабтарына,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тармақшаларына, облыстық мәслихаттың 2012 жылғы 30 қарашадағы "Облыстық мәслихаттың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97/10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N 5201 болып тіркелген),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қалалық мәслихатының 2011 жылғы 20 желтоқсандағы "Павлодар қаласының 2012 - 2014 жылдарға арналған бюджеті туралы" N 63/40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N 12-1-181 болып тіркелген, 2012 жылғы 13 қаңтардағы "Версия" N 2 және 2012 жылғы 13 қаңтардағы "Шаhар" N 2 газеттерінде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"29 445 159" сандары "29 461 393"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"7 153 148" сандары "7 169 382"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"33 554 622" сандары "33 570 856"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"631 372" сандары "603 650"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"83 106" сандары "70 890"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"23 599" сандары "23 210"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"29 734" сандары "26 321"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"Көшу үшін субсидия беру – 11 704 мың теңге" сөздері мен сандары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Теренченко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Желнов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85/12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63/40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2012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(өзгерістері және толықтыруларымен)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82"/>
        <w:gridCol w:w="418"/>
        <w:gridCol w:w="8648"/>
        <w:gridCol w:w="227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29461393</w:t>
            </w:r>
          </w:p>
        </w:tc>
      </w:tr>
      <w:tr>
        <w:trPr>
          <w:trHeight w:val="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21614251</w:t>
            </w:r>
          </w:p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6271031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6271031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4806709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4806709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2927774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1896151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398995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632595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7330136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6544318</w:t>
            </w:r>
          </w:p>
        </w:tc>
      </w:tr>
      <w:tr>
        <w:trPr>
          <w:trHeight w:val="5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502748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243450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</w:p>
        </w:tc>
      </w:tr>
      <w:tr>
        <w:trPr>
          <w:trHeight w:val="10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278601</w:t>
            </w:r>
          </w:p>
        </w:tc>
      </w:tr>
      <w:tr>
        <w:trPr>
          <w:trHeight w:val="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278601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113706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57620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56575</w:t>
            </w:r>
          </w:p>
        </w:tc>
      </w:tr>
      <w:tr>
        <w:trPr>
          <w:trHeight w:val="10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0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9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55019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55019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564054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164054</w:t>
            </w:r>
          </w:p>
        </w:tc>
      </w:tr>
      <w:tr>
        <w:trPr>
          <w:trHeight w:val="3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128956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7169382</w:t>
            </w:r>
          </w:p>
        </w:tc>
      </w:tr>
      <w:tr>
        <w:trPr>
          <w:trHeight w:val="7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7169382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7169382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62"/>
        <w:gridCol w:w="543"/>
        <w:gridCol w:w="543"/>
        <w:gridCol w:w="7990"/>
        <w:gridCol w:w="2302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33570856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543272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268976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169645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129841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</w:t>
            </w:r>
          </w:p>
        </w:tc>
      </w:tr>
      <w:tr>
        <w:trPr>
          <w:trHeight w:val="8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78403</w:t>
            </w:r>
          </w:p>
        </w:tc>
      </w:tr>
      <w:tr>
        <w:trPr>
          <w:trHeight w:val="10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68691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227169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227169</w:t>
            </w:r>
          </w:p>
        </w:tc>
      </w:tr>
      <w:tr>
        <w:trPr>
          <w:trHeight w:val="17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74935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10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30223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41047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57800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51109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9627819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3140909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3140909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2263837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850042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5217360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5208150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4557939</w:t>
            </w:r>
          </w:p>
        </w:tc>
      </w:tr>
      <w:tr>
        <w:trPr>
          <w:trHeight w:val="1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505627</w:t>
            </w:r>
          </w:p>
        </w:tc>
      </w:tr>
      <w:tr>
        <w:trPr>
          <w:trHeight w:val="15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3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ата–анасының қамқорлығынсыз қалған балаларға арналған ұйымдар): мектептердің, мектеп–интернаттарының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137652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1227403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867390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124787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77902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582849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360013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1245749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1158411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1153983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276249</w:t>
            </w:r>
          </w:p>
        </w:tc>
      </w:tr>
      <w:tr>
        <w:trPr>
          <w:trHeight w:val="19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58181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368120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76674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98661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17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141115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6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 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87338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87338</w:t>
            </w:r>
          </w:p>
        </w:tc>
      </w:tr>
      <w:tr>
        <w:trPr>
          <w:trHeight w:val="13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67129</w:t>
            </w:r>
          </w:p>
        </w:tc>
      </w:tr>
      <w:tr>
        <w:trPr>
          <w:trHeight w:val="10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10322013</w:t>
            </w:r>
          </w:p>
        </w:tc>
      </w:tr>
      <w:tr>
        <w:trPr>
          <w:trHeight w:val="1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6394246</w:t>
            </w:r>
          </w:p>
        </w:tc>
      </w:tr>
      <w:tr>
        <w:trPr>
          <w:trHeight w:val="11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60628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6297394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876646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995728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3690045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720975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35564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1175695</w:t>
            </w:r>
          </w:p>
        </w:tc>
      </w:tr>
      <w:tr>
        <w:trPr>
          <w:trHeight w:val="10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1175695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107883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986558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75522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2752072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күтіп–ұстау және туысы жоқ адамдарды жерлеу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11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2725221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241531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334246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2100645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1523664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555965</w:t>
            </w:r>
          </w:p>
        </w:tc>
      </w:tr>
      <w:tr>
        <w:trPr>
          <w:trHeight w:val="9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10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216514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216514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266309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249319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247214</w:t>
            </w:r>
          </w:p>
        </w:tc>
      </w:tr>
      <w:tr>
        <w:trPr>
          <w:trHeight w:val="10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149841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104651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98801</w:t>
            </w:r>
          </w:p>
        </w:tc>
      </w:tr>
      <w:tr>
        <w:trPr>
          <w:trHeight w:val="1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45190</w:t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551549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1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323228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13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166173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148742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126244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36494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69344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69344</w:t>
            </w:r>
          </w:p>
        </w:tc>
      </w:tr>
      <w:tr>
        <w:trPr>
          <w:trHeight w:val="9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31647</w:t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</w:p>
        </w:tc>
      </w:tr>
      <w:tr>
        <w:trPr>
          <w:trHeight w:val="7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2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1496322</w:t>
            </w:r>
          </w:p>
        </w:tc>
      </w:tr>
      <w:tr>
        <w:trPr>
          <w:trHeight w:val="2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1323279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3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1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1316876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1293694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10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964950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10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939730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0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675430</w:t>
            </w:r>
          </w:p>
        </w:tc>
      </w:tr>
      <w:tr>
        <w:trPr>
          <w:trHeight w:val="16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597846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1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10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14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11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7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-4548375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