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4461" w14:textId="4854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(IV сайланған XXXXII сессиясы) 2011 жылғы 20 желтоқсандағы "2012 - 2014 жылдарға арналған Ақсу қаласының бюджеті туралы" N 365/42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2012 жылғы 12 сәуірдегі N 19/4 шешімі. Павлодар облысының Әділет департаментінде 2012 жылғы 20 сәуірде N 12-2-197 тіркелді.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 2 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2012 жылғы 2 сәуірдегі "Облыстық мәслихаттың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38/4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N 5201 тіркелген, 2012 жылғы 14 сәуірдегі "Сарыарқа самалы" газетінің N 42, 2012 жылғы 14 сәуірдегі "Звезда Прииртышья" газетінің N 42 жарияланған),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2011 жылғы 20 желтоқсандағы "2012 - 2014 жылдарға арналған Ақсу қаласының бюджеті туралы" N 365/42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12-2-189 тіркелген, 2011 жылғы 11 қаңтарда "Ақжол – Новый путь" газетінің N 3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"4390879" деген сандар "5762067"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"7163" деген сандар "7166"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"876858" деген сандар "2248043"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"4588018" деген сандар "6002738"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"41860" деген сандар "58849"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"44697" деген сандар "61686"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"50000" деген сандар "43093"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"50000" деген сандар "43093"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"-288999" деген сандар "-342613"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"288999" деген сандар "342613"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"19200" деген сандар "19199"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бюджеті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М. Омарғалиев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IV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19/4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XXXXII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365/42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58"/>
        <w:gridCol w:w="618"/>
        <w:gridCol w:w="476"/>
        <w:gridCol w:w="7354"/>
        <w:gridCol w:w="28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5762067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3497858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773232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71065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5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2248043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2248043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78"/>
        <w:gridCol w:w="638"/>
        <w:gridCol w:w="517"/>
        <w:gridCol w:w="7294"/>
        <w:gridCol w:w="28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6002738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286300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232546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мәслихатының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қызметін қамтамасыз ету бойынша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97922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қызметін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90822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122877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маңыздағы қала, кент, ауыл (село), ауылдық (селолық) округ әкімі аппаратының қызмет етуі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</w:t>
            </w:r>
          </w:p>
        </w:tc>
      </w:tr>
      <w:tr>
        <w:trPr>
          <w:trHeight w:val="13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аудандық (облыстық маңызы бар қала) коммуналдық меншікті орындау және бақылау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және біржолғы талондарды сатқаннан түскен сомалар алымдарының толықтығын қамтамасыз ету жөніндегі жұмысты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 коммуналдық мүлікпен жекешелендіру, жекешелендіру қызмет орны және соған байланысты дауларды ретке келтіру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келіп түскен мүлікті есепке алу, сақтау, бағалау және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6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14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</w:tr>
      <w:tr>
        <w:trPr>
          <w:trHeight w:val="15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қылмыстық-атқару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2762073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441039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401796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392231</w:t>
            </w:r>
          </w:p>
        </w:tc>
      </w:tr>
      <w:tr>
        <w:trPr>
          <w:trHeight w:val="15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трансферттер есебінен мектеп мұғалімдеріне және мектепке дейінгі білім беру ұйымдарының тәрбиешілеріне біліктілік санаттары үшін үстемеақы мөлшерін арттыруға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2196111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тасуды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2182468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2041132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107722</w:t>
            </w:r>
          </w:p>
        </w:tc>
      </w:tr>
      <w:tr>
        <w:trPr>
          <w:trHeight w:val="10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трансферттер есебінен мектеп мұғалімдеріне біліктілік санаттары үшін үстемеақы мөлшерін арттыруға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71683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 жергілікті деңгейде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10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мемлекеттік білім ұйымдарына оқулықтарды, оқу-әдістемелік кешендерін сатып алу және жеткізу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13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(қамкоршыларға) жетім баланы (жетім балаларды) және ата - анасының қамкорлығынсыз қалған баланы (балаларды) қамтамасыз етуге ай сайын ақшалай қаражат төлеу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 - жабдықтармен, бағдарламалық жинақпен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салу және қайта құру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342480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302380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281020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60473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тұлғаларға әлеуметтік бейімделу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13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7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нысынында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жергілікті деңгейде жұмыспен қамту және әлеуметтік бағдарламалар бөлімінің қызметін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әлеуметтік төлемдерді есептеу, төлеу және жеткізу бойынша қызмет көрсетулер төлемі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1362614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482500</w:t>
            </w:r>
          </w:p>
        </w:tc>
      </w:tr>
      <w:tr>
        <w:trPr>
          <w:trHeight w:val="11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466500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үйлерді жобалау, салу және (немесе)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252700</w:t>
            </w:r>
          </w:p>
        </w:tc>
      </w:tr>
      <w:tr>
        <w:trPr>
          <w:trHeight w:val="14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қызметтік тұрғын үй жай салу және (немесе) сатып алу және инженерлік-коммуникациялық инфрақұрылымды дамыту және (немесе)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1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және жайластыру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664431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123461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 маңыздағы қаланың) коммуналдық меншігінде тұрған жылу желілерін пайдалануды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522586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әкету жүйелерін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215683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және көму жерлерін ұстау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148087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сауық жұмысын қолдау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132488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қалалық) деңгейде спорттық жарыстарын өткізу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жарыстарда спорттың әр түрі бойынша ауданның (облыстық маңыздағы қаланың құрама команда мүшелерін даярлау және қатыстыру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49152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29539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 арқылы мемлекеттік ақпараттық саясатты жүргізу бойынша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 ұйымдастыру бойынша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саласындағы жергілікті деңгейде мемлекеттік саясатты іске асыру бойынша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 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11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8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  саласындағы жергілікті деңгейде мемлекеттік саясатты іске асыру бойынша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 саласында басқа да қызмет көрсетулер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0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энергиялық жүйені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43809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жоюды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13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деңгейде құрылыс бөлімінің қызметін қамтамасыз ету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15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облыс маңыздағы қалалардың кеннтердің және өзге де ауылдық елді мекендердің аудандардың аумаған қала салулық дамыту сызбанұсқасын басты жоспарларын әзірлеу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704058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8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692646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673447</w:t>
            </w:r>
          </w:p>
        </w:tc>
      </w:tr>
      <w:tr>
        <w:trPr>
          <w:trHeight w:val="15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</w:t>
            </w:r>
          </w:p>
        </w:tc>
      </w:tr>
      <w:tr>
        <w:trPr>
          <w:trHeight w:val="8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инженерлік-коммуникациялық инфрақұрылымды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469626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Көпқалаларды жайластыру мәселелерін шешу бойынша іс-шаралар өткізу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15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саладағы мамандарын әлеуметтік қолдау шараларын іске асыру үшін бюджеттік несиелер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объектісінің жалпы мулігіне жөндеу жургізу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-342613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пайдалану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