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7764" w14:textId="1897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(V сайланған VII сессия) 2012 жылғы 23 шілдедегі "Ақсу қаласының мұқтаж азаматтарының жекелеген санаттарына әлеуметтік көмек тағайындау туралы" N 39/7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2012 жылғы 25 қазандағы N 71/9 шешімі. Павлодар облысының Әділет департаментінде 2012 жылғы 07 қарашада N 3246 тіркелді. Күші жойылды - Павлодар облысы Ақсу қалалық мәслихатының 2014 жылғы 31 қаңтардағы N 195/27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Ақсу қалалық мәслихатының 31.01.2014 N 195/27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56-бабы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қалалық мәслихатының (V сайланған VII сессия) 2012 жылғы 23 шілдедегі "Ақсу қаласының мұқтаж азаматтарының жекелеген санаттарына әлеуметтік көмек тағайындау туралы" N 39/7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N 12-2-206 тіркелген, 2012 жылғы 15 тамызда "Ақсу жолы – Новый путь" газетінің N 27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тармақшасындағы "21" деген сандар "18"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әлеуметтік және жастар саясаты, заңдылық пен құқықтық тәртіп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Абраев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М. Омарғалиев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