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04ef2" w14:textId="6c04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Ақсу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2012 жылғы 20 желтоқсандағы N 84/11 шешімі. Павлодар облысының Әділет департаментінде 2012 жылғы 29 желтоқсанда N 3311 тіркелді. Күші жойылды - қолдану мерзімінің өтуіне байланысты (Павлодар облысы Ақсу қалалық мәслихатының 2014 жылғы 11 наурыздағы N 1-11/43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Ақсу қалалық мәслихатының 11.03.2014 N 1-11/43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Бюджет кодексінің 75-бабының </w:t>
      </w:r>
      <w:r>
        <w:rPr>
          <w:rFonts w:ascii="Times New Roman"/>
          <w:b w:val="false"/>
          <w:i w:val="false"/>
          <w:color w:val="000000"/>
          <w:sz w:val="28"/>
        </w:rPr>
        <w:t>2 тармағына</w:t>
      </w:r>
      <w:r>
        <w:rPr>
          <w:rFonts w:ascii="Times New Roman"/>
          <w:b w:val="false"/>
          <w:i w:val="false"/>
          <w:color w:val="000000"/>
          <w:sz w:val="28"/>
        </w:rPr>
        <w:t>, облыстық мәслихаттың (V сайланған XI сессиясы) 2012 жылғы 6 желтоқсандағы "2013 - 2015 жылдарға арналған облыстық бюджет туралы" N 116/11 </w:t>
      </w:r>
      <w:r>
        <w:rPr>
          <w:rFonts w:ascii="Times New Roman"/>
          <w:b w:val="false"/>
          <w:i w:val="false"/>
          <w:color w:val="000000"/>
          <w:sz w:val="28"/>
        </w:rPr>
        <w:t>шешіміне</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2013 - 2015 жылдарға арналған қалалық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-қосымшаларына сәйкес, соның ішінде 2013 жылға мына көлемде бекітілсін:</w:t>
      </w:r>
      <w:r>
        <w:br/>
      </w:r>
      <w:r>
        <w:rPr>
          <w:rFonts w:ascii="Times New Roman"/>
          <w:b w:val="false"/>
          <w:i w:val="false"/>
          <w:color w:val="000000"/>
          <w:sz w:val="28"/>
        </w:rPr>
        <w:t>
      1) кірістер – 7818574 мың теңге:</w:t>
      </w:r>
      <w:r>
        <w:br/>
      </w:r>
      <w:r>
        <w:rPr>
          <w:rFonts w:ascii="Times New Roman"/>
          <w:b w:val="false"/>
          <w:i w:val="false"/>
          <w:color w:val="000000"/>
          <w:sz w:val="28"/>
        </w:rPr>
        <w:t>
      салық түсімдері – 4580215 мың теңге;</w:t>
      </w:r>
      <w:r>
        <w:br/>
      </w:r>
      <w:r>
        <w:rPr>
          <w:rFonts w:ascii="Times New Roman"/>
          <w:b w:val="false"/>
          <w:i w:val="false"/>
          <w:color w:val="000000"/>
          <w:sz w:val="28"/>
        </w:rPr>
        <w:t>
      салық емес түсімдер – 7671 мың теңге;</w:t>
      </w:r>
      <w:r>
        <w:br/>
      </w:r>
      <w:r>
        <w:rPr>
          <w:rFonts w:ascii="Times New Roman"/>
          <w:b w:val="false"/>
          <w:i w:val="false"/>
          <w:color w:val="000000"/>
          <w:sz w:val="28"/>
        </w:rPr>
        <w:t>
      негізгі капиталды сатқаннан түсетін түсімдер – 59630 мың теңге;</w:t>
      </w:r>
      <w:r>
        <w:br/>
      </w:r>
      <w:r>
        <w:rPr>
          <w:rFonts w:ascii="Times New Roman"/>
          <w:b w:val="false"/>
          <w:i w:val="false"/>
          <w:color w:val="000000"/>
          <w:sz w:val="28"/>
        </w:rPr>
        <w:t>
      трансферттердің түсімдері – 3171058 мың теңге;</w:t>
      </w:r>
      <w:r>
        <w:br/>
      </w:r>
      <w:r>
        <w:rPr>
          <w:rFonts w:ascii="Times New Roman"/>
          <w:b w:val="false"/>
          <w:i w:val="false"/>
          <w:color w:val="000000"/>
          <w:sz w:val="28"/>
        </w:rPr>
        <w:t>
      2) шығыстар – 8115917 мың теңге;</w:t>
      </w:r>
      <w:r>
        <w:br/>
      </w:r>
      <w:r>
        <w:rPr>
          <w:rFonts w:ascii="Times New Roman"/>
          <w:b w:val="false"/>
          <w:i w:val="false"/>
          <w:color w:val="000000"/>
          <w:sz w:val="28"/>
        </w:rPr>
        <w:t>
      3) таза бюджеттік несиелендіру – 250376 теңге;</w:t>
      </w:r>
      <w:r>
        <w:br/>
      </w:r>
      <w:r>
        <w:rPr>
          <w:rFonts w:ascii="Times New Roman"/>
          <w:b w:val="false"/>
          <w:i w:val="false"/>
          <w:color w:val="000000"/>
          <w:sz w:val="28"/>
        </w:rPr>
        <w:t>
      бюджет несиелерін өтеу – 6692 мың теңге;</w:t>
      </w:r>
      <w:r>
        <w:br/>
      </w:r>
      <w:r>
        <w:rPr>
          <w:rFonts w:ascii="Times New Roman"/>
          <w:b w:val="false"/>
          <w:i w:val="false"/>
          <w:color w:val="000000"/>
          <w:sz w:val="28"/>
        </w:rPr>
        <w:t>
      бюджеттік кредиттер – 257068 мың теңге;</w:t>
      </w:r>
      <w:r>
        <w:br/>
      </w:r>
      <w:r>
        <w:rPr>
          <w:rFonts w:ascii="Times New Roman"/>
          <w:b w:val="false"/>
          <w:i w:val="false"/>
          <w:color w:val="000000"/>
          <w:sz w:val="28"/>
        </w:rPr>
        <w:t>
      4) қаржы активтерімен операциялар бойынша сальдо – 174390 мың теңге:</w:t>
      </w:r>
      <w:r>
        <w:br/>
      </w:r>
      <w:r>
        <w:rPr>
          <w:rFonts w:ascii="Times New Roman"/>
          <w:b w:val="false"/>
          <w:i w:val="false"/>
          <w:color w:val="000000"/>
          <w:sz w:val="28"/>
        </w:rPr>
        <w:t>
      қаржы активтерін сатып алу – 174390 мың теңге;</w:t>
      </w:r>
      <w:r>
        <w:br/>
      </w:r>
      <w:r>
        <w:rPr>
          <w:rFonts w:ascii="Times New Roman"/>
          <w:b w:val="false"/>
          <w:i w:val="false"/>
          <w:color w:val="000000"/>
          <w:sz w:val="28"/>
        </w:rPr>
        <w:t>
      5) бюджет тапшылығы – -722109 мың теңге;;</w:t>
      </w:r>
      <w:r>
        <w:br/>
      </w:r>
      <w:r>
        <w:rPr>
          <w:rFonts w:ascii="Times New Roman"/>
          <w:b w:val="false"/>
          <w:i w:val="false"/>
          <w:color w:val="000000"/>
          <w:sz w:val="28"/>
        </w:rPr>
        <w:t>
      6) бюджет тапшылығын қаржыландыру – 722109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Ақсу қалалық мәслихатының 07.02.2013 </w:t>
      </w:r>
      <w:r>
        <w:rPr>
          <w:rFonts w:ascii="Times New Roman"/>
          <w:b w:val="false"/>
          <w:i w:val="false"/>
          <w:color w:val="000000"/>
          <w:sz w:val="28"/>
        </w:rPr>
        <w:t>N 104/13</w:t>
      </w:r>
      <w:r>
        <w:rPr>
          <w:rFonts w:ascii="Times New Roman"/>
          <w:b w:val="false"/>
          <w:i w:val="false"/>
          <w:color w:val="ff0000"/>
          <w:sz w:val="28"/>
        </w:rPr>
        <w:t xml:space="preserve"> (01.01.2013 бастап қолданысқа енгізіледі); 20.03.2013 </w:t>
      </w:r>
      <w:r>
        <w:rPr>
          <w:rFonts w:ascii="Times New Roman"/>
          <w:b w:val="false"/>
          <w:i w:val="false"/>
          <w:color w:val="000000"/>
          <w:sz w:val="28"/>
        </w:rPr>
        <w:t>N 108/14</w:t>
      </w:r>
      <w:r>
        <w:rPr>
          <w:rFonts w:ascii="Times New Roman"/>
          <w:b w:val="false"/>
          <w:i w:val="false"/>
          <w:color w:val="ff0000"/>
          <w:sz w:val="28"/>
        </w:rPr>
        <w:t xml:space="preserve"> (01.01.2013 бастап қолданысқа енгізіледі); 12.04.2013 </w:t>
      </w:r>
      <w:r>
        <w:rPr>
          <w:rFonts w:ascii="Times New Roman"/>
          <w:b w:val="false"/>
          <w:i w:val="false"/>
          <w:color w:val="000000"/>
          <w:sz w:val="28"/>
        </w:rPr>
        <w:t>N 122/15</w:t>
      </w:r>
      <w:r>
        <w:rPr>
          <w:rFonts w:ascii="Times New Roman"/>
          <w:b w:val="false"/>
          <w:i w:val="false"/>
          <w:color w:val="ff0000"/>
          <w:sz w:val="28"/>
        </w:rPr>
        <w:t xml:space="preserve"> (01.01.2013 бастап қолданысқа енгізіледі); 21.06.2013 </w:t>
      </w:r>
      <w:r>
        <w:rPr>
          <w:rFonts w:ascii="Times New Roman"/>
          <w:b w:val="false"/>
          <w:i w:val="false"/>
          <w:color w:val="000000"/>
          <w:sz w:val="28"/>
        </w:rPr>
        <w:t>N 130/16</w:t>
      </w:r>
      <w:r>
        <w:rPr>
          <w:rFonts w:ascii="Times New Roman"/>
          <w:b w:val="false"/>
          <w:i w:val="false"/>
          <w:color w:val="ff0000"/>
          <w:sz w:val="28"/>
        </w:rPr>
        <w:t xml:space="preserve"> (01.01.2013 бастап қолданысқа енгізіледі); 23.07.2013 </w:t>
      </w:r>
      <w:r>
        <w:rPr>
          <w:rFonts w:ascii="Times New Roman"/>
          <w:b w:val="false"/>
          <w:i w:val="false"/>
          <w:color w:val="000000"/>
          <w:sz w:val="28"/>
        </w:rPr>
        <w:t>N 136/18</w:t>
      </w:r>
      <w:r>
        <w:rPr>
          <w:rFonts w:ascii="Times New Roman"/>
          <w:b w:val="false"/>
          <w:i w:val="false"/>
          <w:color w:val="ff0000"/>
          <w:sz w:val="28"/>
        </w:rPr>
        <w:t xml:space="preserve"> (01.01.2013 бастап қолданысқа енгізіледі); 09.08.2013 </w:t>
      </w:r>
      <w:r>
        <w:rPr>
          <w:rFonts w:ascii="Times New Roman"/>
          <w:b w:val="false"/>
          <w:i w:val="false"/>
          <w:color w:val="000000"/>
          <w:sz w:val="28"/>
        </w:rPr>
        <w:t>N 146/19</w:t>
      </w:r>
      <w:r>
        <w:rPr>
          <w:rFonts w:ascii="Times New Roman"/>
          <w:b w:val="false"/>
          <w:i w:val="false"/>
          <w:color w:val="ff0000"/>
          <w:sz w:val="28"/>
        </w:rPr>
        <w:t xml:space="preserve"> (01.01.2013 бастап қолданысқа енгізіледі); 26.11.2013 </w:t>
      </w:r>
      <w:r>
        <w:rPr>
          <w:rFonts w:ascii="Times New Roman"/>
          <w:b w:val="false"/>
          <w:i w:val="false"/>
          <w:color w:val="000000"/>
          <w:sz w:val="28"/>
        </w:rPr>
        <w:t>N 168/23</w:t>
      </w:r>
      <w:r>
        <w:rPr>
          <w:rFonts w:ascii="Times New Roman"/>
          <w:b w:val="false"/>
          <w:i w:val="false"/>
          <w:color w:val="ff0000"/>
          <w:sz w:val="28"/>
        </w:rPr>
        <w:t xml:space="preserve"> (01.01.2013 бастап қолданысқа енгізіледі); 12.12.2013 </w:t>
      </w:r>
      <w:r>
        <w:rPr>
          <w:rFonts w:ascii="Times New Roman"/>
          <w:b w:val="false"/>
          <w:i w:val="false"/>
          <w:color w:val="000000"/>
          <w:sz w:val="28"/>
        </w:rPr>
        <w:t>N 170/24</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2013 жылға арналған Ақсу қаласының бюджетін орындау үрдісіндегі секвестрге жатпайтын қалалық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Кенттер, ауылдар, селолық округтер әкімдерінің аппараттары бойынша 2013 жылға арналған қалалық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Қала бюджетінде ауылдық жерде жұмыс істейтін және мемлекеттік қызметшілер болып табылмайтын әлеуметтік қамтамасыз ету, білім, мәдениет және спорт саласы мамандарына қалалық жағдайларда осы қызмет түрлерімен айналысатын мамандардың ставкаларымен салыстырғанда тарифтік ставкаларының еңбек ақыларын 25 пайызға көтеру көзделсін.</w:t>
      </w:r>
      <w:r>
        <w:br/>
      </w:r>
      <w:r>
        <w:rPr>
          <w:rFonts w:ascii="Times New Roman"/>
          <w:b w:val="false"/>
          <w:i w:val="false"/>
          <w:color w:val="000000"/>
          <w:sz w:val="28"/>
        </w:rPr>
        <w:t>
</w:t>
      </w:r>
      <w:r>
        <w:rPr>
          <w:rFonts w:ascii="Times New Roman"/>
          <w:b w:val="false"/>
          <w:i w:val="false"/>
          <w:color w:val="000000"/>
          <w:sz w:val="28"/>
        </w:rPr>
        <w:t>
      5. 2013 жылға 90,5 пайыз мөлшерінде жеке табыс салығы, 90,5 пайыз мөлшерінде - әлеуметтік салық бойынша Ақсу қаласының бюджетіне түсетін салықтың жалпы сомасын бөлу көзделсін.</w:t>
      </w:r>
      <w:r>
        <w:br/>
      </w:r>
      <w:r>
        <w:rPr>
          <w:rFonts w:ascii="Times New Roman"/>
          <w:b w:val="false"/>
          <w:i w:val="false"/>
          <w:color w:val="000000"/>
          <w:sz w:val="28"/>
        </w:rPr>
        <w:t>
</w:t>
      </w:r>
      <w:r>
        <w:rPr>
          <w:rFonts w:ascii="Times New Roman"/>
          <w:b w:val="false"/>
          <w:i w:val="false"/>
          <w:color w:val="000000"/>
          <w:sz w:val="28"/>
        </w:rPr>
        <w:t>
      6. 2013 жылға Ақсу қаласының жергілікті атқарушы органдарының резерві 13000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7. Осы шешім 2013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Г. Рубцов</w:t>
      </w:r>
    </w:p>
    <w:p>
      <w:pPr>
        <w:spacing w:after="0"/>
        <w:ind w:left="0"/>
        <w:jc w:val="both"/>
      </w:pPr>
      <w:r>
        <w:rPr>
          <w:rFonts w:ascii="Times New Roman"/>
          <w:b w:val="false"/>
          <w:i/>
          <w:color w:val="000000"/>
          <w:sz w:val="28"/>
        </w:rPr>
        <w:t>      Қалалық мәслихат хатшысы                   М. Омарғалиев</w:t>
      </w:r>
    </w:p>
    <w:bookmarkStart w:name="z9" w:id="1"/>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xml:space="preserve">
(V сайланған XI сессия)  </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N 84 /11 шешіміне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2013 жылға арналған Ақсу қаласының бюджеті</w:t>
      </w:r>
    </w:p>
    <w:p>
      <w:pPr>
        <w:spacing w:after="0"/>
        <w:ind w:left="0"/>
        <w:jc w:val="both"/>
      </w:pPr>
      <w:r>
        <w:rPr>
          <w:rFonts w:ascii="Times New Roman"/>
          <w:b w:val="false"/>
          <w:i w:val="false"/>
          <w:color w:val="ff0000"/>
          <w:sz w:val="28"/>
        </w:rPr>
        <w:t xml:space="preserve">      Ескерту. 1-қосымша жаңа редакцияда - Павлодар облысы Ақсу қалалық мәслихатының 12.12.2013 </w:t>
      </w:r>
      <w:r>
        <w:rPr>
          <w:rFonts w:ascii="Times New Roman"/>
          <w:b w:val="false"/>
          <w:i w:val="false"/>
          <w:color w:val="ff0000"/>
          <w:sz w:val="28"/>
        </w:rPr>
        <w:t>N 170/24</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540"/>
        <w:gridCol w:w="560"/>
        <w:gridCol w:w="499"/>
        <w:gridCol w:w="7938"/>
        <w:gridCol w:w="2324"/>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7818574</w:t>
            </w:r>
          </w:p>
        </w:tc>
      </w:tr>
      <w:tr>
        <w:trPr>
          <w:trHeight w:val="18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4580215</w:t>
            </w:r>
          </w:p>
        </w:tc>
      </w:tr>
      <w:tr>
        <w:trPr>
          <w:trHeight w:val="16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2033603</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2033603</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1574700</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1574700</w:t>
            </w:r>
          </w:p>
        </w:tc>
      </w:tr>
      <w:tr>
        <w:trPr>
          <w:trHeight w:val="3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865757</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586186</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188000</w:t>
            </w:r>
          </w:p>
        </w:tc>
      </w:tr>
      <w:tr>
        <w:trPr>
          <w:trHeight w:val="18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89571</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 мен қызмет көрсетулерге ішкі салықтар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94940</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74500</w:t>
            </w:r>
          </w:p>
        </w:tc>
      </w:tr>
      <w:tr>
        <w:trPr>
          <w:trHeight w:val="5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алымдар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15965</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9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маңызы бар іс-қимылдарды жасағаны және (немесе) мемлекеттік органдармен немесе лауазымды тұлғалармен уәкілетті құжаттарды бергені үшін алынатын міндетті төлемдер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w:t>
            </w:r>
          </w:p>
        </w:tc>
      </w:tr>
      <w:tr>
        <w:trPr>
          <w:trHeight w:val="18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r>
      <w:tr>
        <w:trPr>
          <w:trHeight w:val="48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p>
        </w:tc>
      </w:tr>
      <w:tr>
        <w:trPr>
          <w:trHeight w:val="48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9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51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43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сатқаннан түсетін түсімдер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59630</w:t>
            </w:r>
          </w:p>
        </w:tc>
      </w:tr>
      <w:tr>
        <w:trPr>
          <w:trHeight w:val="40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30246</w:t>
            </w:r>
          </w:p>
        </w:tc>
      </w:tr>
      <w:tr>
        <w:trPr>
          <w:trHeight w:val="43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30246</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29384</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27849</w:t>
            </w:r>
          </w:p>
        </w:tc>
      </w:tr>
      <w:tr>
        <w:trPr>
          <w:trHeight w:val="42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активті сату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r>
      <w:tr>
        <w:trPr>
          <w:trHeight w:val="2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3171058</w:t>
            </w:r>
          </w:p>
        </w:tc>
      </w:tr>
      <w:tr>
        <w:trPr>
          <w:trHeight w:val="2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трансферттер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3171058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78"/>
        <w:gridCol w:w="598"/>
        <w:gridCol w:w="538"/>
        <w:gridCol w:w="7791"/>
        <w:gridCol w:w="231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8115917</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396674</w:t>
            </w:r>
          </w:p>
        </w:tc>
      </w:tr>
      <w:tr>
        <w:trPr>
          <w:trHeight w:val="7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334737</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14764</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бойынша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14351</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156382</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101969</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 құру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38219</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16195</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163591</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облыстық маңызы бар қала, кент, ауыл (село), ауылдық (селолық) округ әкімінің қызметін қамтамасыз ету бойынша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131514</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32077</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42582</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42582</w:t>
            </w:r>
          </w:p>
        </w:tc>
      </w:tr>
      <w:tr>
        <w:trPr>
          <w:trHeight w:val="14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бюджеттің орындалуын бақылау мен орындау және ауданның (облыстық маңызы бар қаланың) коммуналдық меншігін басқару саласындағы мемлекеттік саясатты іске асыру бойынша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33710</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7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6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17265</w:t>
            </w:r>
          </w:p>
        </w:tc>
      </w:tr>
      <w:tr>
        <w:trPr>
          <w:trHeight w:val="7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17265</w:t>
            </w:r>
          </w:p>
        </w:tc>
      </w:tr>
      <w:tr>
        <w:trPr>
          <w:trHeight w:val="12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ауданды (облыстық манызы бар қаланы) басқару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17015</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23714</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22138</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22138</w:t>
            </w:r>
          </w:p>
        </w:tc>
      </w:tr>
      <w:tr>
        <w:trPr>
          <w:trHeight w:val="6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міндеттілікті орындау шеңберіндегі іс-шаралар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22138</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бойынша жұмыстар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15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құқықтық, сот, қылмыстық атқару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2918153</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636261</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41900</w:t>
            </w:r>
          </w:p>
        </w:tc>
      </w:tr>
      <w:tr>
        <w:trPr>
          <w:trHeight w:val="6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33954</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мектепке дейінгі ұйымдарында мемлекеттік білімдік тапсырыстарды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594361</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273495</w:t>
            </w:r>
          </w:p>
        </w:tc>
      </w:tr>
      <w:tr>
        <w:trPr>
          <w:trHeight w:val="1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білімдік тапсырыстарды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320866</w:t>
            </w:r>
          </w:p>
        </w:tc>
      </w:tr>
      <w:tr>
        <w:trPr>
          <w:trHeight w:val="1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2022740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13704</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тасуды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13704</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2009036</w:t>
            </w:r>
          </w:p>
        </w:tc>
      </w:tr>
      <w:tr>
        <w:trPr>
          <w:trHeight w:val="2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1926398</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82638</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 көрсетулер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259152</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246952</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 мемлекеттік саясатты жергілікті деңгейде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23457</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41501</w:t>
            </w:r>
          </w:p>
        </w:tc>
      </w:tr>
      <w:tr>
        <w:trPr>
          <w:trHeight w:val="9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көлемде мектеп олимпиадаларын және мектептен тыс іс-шараларды өткізу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(қамкоршыларға) жетім баланы (жетім балаларды) және ата-анасының қамқорлығынсыз қалған баланы (балаларды) қамтамасыз етуге ай сайын ақшалай қаражат төлеу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23747</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қарасты мемлекеттік мекемелердің және ұйымдардың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151310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 көтерілуін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жаңғырту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349648</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295225</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275495</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68599</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ауылдық жердегі денсаулық сақтау, білім беру, әлеуметтік қамсыздандыру, мәдениет, спорт және ветеринария мамандарына отын сатып алу бойынша  әлеуметтік көмек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8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83944</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оқитын және тәрбиеленетін мүгедек балаларды материалдық жағынан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21951</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18523</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орталығының қызметін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білім беру ұйымдарының күндізгі оқу нысанында оқушылары мен тәрбиеленушілерін қоғамдық көлікте (таксиден басқа) жеңілдікпен жол жүру түрінде әлеуметтік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54423</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54423</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үшін әлеуметтік бағдарламаларды, жұмыспен қамтуды жүзеге асыру саласында мемлекеттік саясатты жергілікті деңгейде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39381</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14002</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қарасты мемлекеттік мекемелердің және ұйымдардың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1459093</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101579</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төл әзірлеу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36705</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қорынан үйлерді жобалау, салу және (немесе) сатып алу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24585</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шеңберінде қызметтік тұрғын үй салу және (немесе) сатып алу, инженерлік-коммуникациялық инфрақұрылымды дамыту және (немесе) сатып алу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маңызы бар қаланың) тұрғын үй инспекциясы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саласындағы жергілікті деңгейде мемлекеттік саясатты іске асыру бойынша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p>
        </w:tc>
      </w:tr>
      <w:tr>
        <w:trPr>
          <w:trHeight w:val="1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843953</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17305</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17305</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12253</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жабықтау және суды әкету жүйелерінің жұмыс істеуі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12253</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814395</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әкету жүйелерін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640716</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сумен жабдықтау және суды бұрып әкету жүйелерін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173679</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513561</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57682</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447311</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көшелерін жарықтандыру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115603</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268748</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598790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233250</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213655</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213655</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203314</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193839</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Бұкаралық спортты және спорттың ұлттық түрлерін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138500</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спорттық жарыстар өткiзу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50339</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63921</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35804</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32950</w:t>
            </w:r>
          </w:p>
        </w:tc>
      </w:tr>
      <w:tr>
        <w:trPr>
          <w:trHeight w:val="1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w:t>
            </w:r>
          </w:p>
        </w:tc>
      </w:tr>
      <w:tr>
        <w:trPr>
          <w:trHeight w:val="1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28117</w:t>
            </w:r>
          </w:p>
        </w:tc>
      </w:tr>
      <w:tr>
        <w:trPr>
          <w:trHeight w:val="1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саясатты жүргізу бойынша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w:t>
            </w:r>
          </w:p>
        </w:tc>
      </w:tr>
      <w:tr>
        <w:trPr>
          <w:trHeight w:val="1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10907</w:t>
            </w:r>
          </w:p>
        </w:tc>
      </w:tr>
      <w:tr>
        <w:trPr>
          <w:trHeight w:val="1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98305</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58407</w:t>
            </w:r>
          </w:p>
        </w:tc>
      </w:tr>
      <w:tr>
        <w:trPr>
          <w:trHeight w:val="8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 мемлекеттік саясатты жергілікті деңгейде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w:t>
            </w:r>
          </w:p>
        </w:tc>
      </w:tr>
      <w:tr>
        <w:trPr>
          <w:trHeight w:val="2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1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қарасты мемлекеттік мекемелердің және ұйымдарың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47531</w:t>
            </w:r>
          </w:p>
        </w:tc>
      </w:tr>
      <w:tr>
        <w:trPr>
          <w:trHeight w:val="1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19617</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бойынша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 саласындағы өңірлік бағдарламаларды iске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қарасты мемлекеттік мекемелердің және ұйымдарың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20281</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 мемлекеттік саясатты жергілікті деңгейде іске асыру жөніндегі қызмет көрсетулер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11409</w:t>
            </w:r>
          </w:p>
        </w:tc>
      </w:tr>
      <w:tr>
        <w:trPr>
          <w:trHeight w:val="2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Ведомствоға қарасты мемлекеттік мекемелердің және ұйымдарың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энергетикалық кешенді және кайнауларды пайдалану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50800</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энергетикалық кешенді және кайнауларды пайдалану саласындағы басқа да қызмет көрсетулер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50800</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29458</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жүйесін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29458</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21342</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 жүйесін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21342</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116719</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52414</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16570</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 мемлекеттік саясатты жергілікті деңгейде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16342</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25011</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мемлекеттік саясатты жергілікті деңгейде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жұмыс істеуін қамтамасыз ету (биотермиялық шұңқырлар)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иттерді және мысықтарды аулау және жою жұмыстарын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26304</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26304</w:t>
            </w:r>
          </w:p>
        </w:tc>
      </w:tr>
      <w:tr>
        <w:trPr>
          <w:trHeight w:val="8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w:t>
            </w:r>
          </w:p>
        </w:tc>
      </w:tr>
      <w:tr>
        <w:trPr>
          <w:trHeight w:val="1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зонаға бөлу жұмыстарын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1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38001</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38001</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 індетіне қарсы іс-шаралар өткізу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38001</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50923</w:t>
            </w:r>
          </w:p>
        </w:tc>
      </w:tr>
      <w:tr>
        <w:trPr>
          <w:trHeight w:val="1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50923</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20297</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мемлекеттік саясатты жергілікті деңгейде іске асыру жөніндегі қызмет көрсетулер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20297</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30626</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саласында мемлекеттік саясатты жергілікті деңгейде іске асыру жөніндегі қызмет көрсетулер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10147</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ауылдық елді мекендердің қала салулық дамыту сызбанұсқасының басты жоспарларын әзірлеу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19553</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105141</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94141</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89087</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89087</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1956754</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1947755</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30756</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28396</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1889999</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инженерлік-коммуникациялық инфрақұрылымды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1666076</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 жылдарға арналған Моноқалаларды дамыту бағдарламасы шеңберінде бюджеттік инвестициялық жобаларды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223923</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қарыздары бойынша сыйақылар мен өзге де төлемдерді төлеу бойынша борышына қызмет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56976</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56976</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56976</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(толық пайдаланылмаған) трансферттерді қайтару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53047</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басқарманың төмен тұрған деңгейінен мемлекеттік органдардың функцияларын табыстауға байланысты жоғары тұрған бюджеттерге нысаналы ағымдағы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250376</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257068</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64788</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64788</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64788</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мамандарына қарасты әлеуметтік қолдау шараларын іске асыру үшін бюджеттік несиелер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64788</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192280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192280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192280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192280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берілетін бюджеттік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r>
        <w:trPr>
          <w:trHeight w:val="5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174390</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174390</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 капиталын қалыптастыру немесе ұлғайту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174390</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-722109</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пайдалану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722109</w:t>
            </w:r>
          </w:p>
        </w:tc>
      </w:tr>
    </w:tbl>
    <w:bookmarkStart w:name="z10" w:id="2"/>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xml:space="preserve">
(V сайланған XI сессия)  </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N 84 /11 шешіміне    </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2014 жылға арналған Ақсу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39"/>
        <w:gridCol w:w="459"/>
        <w:gridCol w:w="459"/>
        <w:gridCol w:w="7780"/>
        <w:gridCol w:w="2244"/>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4612694</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4594183</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2164396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2164396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1464746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1464746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848186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552319</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202123</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p>
        </w:tc>
      </w:tr>
      <w:tr>
        <w:trPr>
          <w:trHeight w:val="6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 мен қызмет көрсетулерге ішкі салықтар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103317</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w:t>
            </w:r>
          </w:p>
        </w:tc>
      </w:tr>
      <w:tr>
        <w:trPr>
          <w:trHeight w:val="6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79715</w:t>
            </w:r>
          </w:p>
        </w:tc>
      </w:tr>
      <w:tr>
        <w:trPr>
          <w:trHeight w:val="6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алымдар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18814</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11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маңызы бар іс-қимылдарды жасағаны және (немесе) мемлекеттік органдармен немесе лауазымды тұлғалармен уәкілетті құжаттарды бергені үшін алынатын міндетті төлемдер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13538</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13538</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w:t>
            </w:r>
          </w:p>
        </w:tc>
      </w:tr>
      <w:tr>
        <w:trPr>
          <w:trHeight w:val="6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w:t>
            </w:r>
          </w:p>
        </w:tc>
      </w:tr>
      <w:tr>
        <w:trPr>
          <w:trHeight w:val="6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сатқаннан түсетін түсімдер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w:t>
            </w:r>
          </w:p>
        </w:tc>
      </w:tr>
      <w:tr>
        <w:trPr>
          <w:trHeight w:val="6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6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активті сату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455"/>
        <w:gridCol w:w="510"/>
        <w:gridCol w:w="510"/>
        <w:gridCol w:w="7687"/>
        <w:gridCol w:w="222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4612694</w:t>
            </w:r>
          </w:p>
        </w:tc>
      </w:tr>
      <w:tr>
        <w:trPr>
          <w:trHeight w:val="2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349120</w:t>
            </w:r>
          </w:p>
        </w:tc>
      </w:tr>
      <w:tr>
        <w:trPr>
          <w:trHeight w:val="69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228331</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қаланың) мәслихатының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w:t>
            </w:r>
          </w:p>
        </w:tc>
      </w:tr>
      <w:tr>
        <w:trPr>
          <w:trHeight w:val="6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мәслихатының қызметін қамтамасыз ету бойынша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83026</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қызметін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83026</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132183</w:t>
            </w:r>
          </w:p>
        </w:tc>
      </w:tr>
      <w:tr>
        <w:trPr>
          <w:trHeight w:val="9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облыстық маңыздағы қала, кент, ауыл (село), ауылдық (селолық) округ әкімі аппаратының қызмет етуі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132183</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103892</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103892</w:t>
            </w:r>
          </w:p>
        </w:tc>
      </w:tr>
      <w:tr>
        <w:trPr>
          <w:trHeight w:val="11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аудандық (облыстық маңызы бар қала) коммуналдық меншікті орындау және бақылау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59737</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41145</w:t>
            </w:r>
          </w:p>
        </w:tc>
      </w:tr>
      <w:tr>
        <w:trPr>
          <w:trHeight w:val="9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 коммуналдық мүлікпен жекешелендіру, жекешелендіру қызмет орны және соған байланысты дауларды ретке келтіру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9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келіп түскен мүлікті есепке алу, сақтау, бағалау және іске асыру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w:t>
            </w:r>
          </w:p>
        </w:tc>
      </w:tr>
      <w:tr>
        <w:trPr>
          <w:trHeight w:val="5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экономика және бюджеттік жоспарлау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w:t>
            </w:r>
          </w:p>
        </w:tc>
      </w:tr>
      <w:tr>
        <w:trPr>
          <w:trHeight w:val="12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28928</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22476</w:t>
            </w:r>
          </w:p>
        </w:tc>
      </w:tr>
      <w:tr>
        <w:trPr>
          <w:trHeight w:val="4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22476</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міндеттілікті орындау шеңберіндегі іс-шаралар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22476</w:t>
            </w:r>
          </w:p>
        </w:tc>
      </w:tr>
      <w:tr>
        <w:trPr>
          <w:trHeight w:val="43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бойынша жұмыстар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12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құқықтық, сот, қылмыстық-атқару қызметі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84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2850918</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513681</w:t>
            </w:r>
          </w:p>
        </w:tc>
      </w:tr>
      <w:tr>
        <w:trPr>
          <w:trHeight w:val="5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44331</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 қолдау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44331</w:t>
            </w:r>
          </w:p>
        </w:tc>
      </w:tr>
      <w:tr>
        <w:trPr>
          <w:trHeight w:val="3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469350</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469350</w:t>
            </w:r>
          </w:p>
        </w:tc>
      </w:tr>
      <w:tr>
        <w:trPr>
          <w:trHeight w:val="4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2284707</w:t>
            </w:r>
          </w:p>
        </w:tc>
      </w:tr>
      <w:tr>
        <w:trPr>
          <w:trHeight w:val="69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14741</w:t>
            </w:r>
          </w:p>
        </w:tc>
      </w:tr>
      <w:tr>
        <w:trPr>
          <w:trHeight w:val="7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тасуды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14741</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2269966</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2171156</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98810</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 көрсетулер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52530</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52530</w:t>
            </w:r>
          </w:p>
        </w:tc>
      </w:tr>
      <w:tr>
        <w:trPr>
          <w:trHeight w:val="6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 жергілікті деңгейде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22715</w:t>
            </w:r>
          </w:p>
        </w:tc>
      </w:tr>
      <w:tr>
        <w:trPr>
          <w:trHeight w:val="97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мемлекеттік білім ұйымдарына оқулықтарды, оқу-әдістемелік кешендерін сатып алу және жеткізу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51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көлемде мектеп олимпиадаларын және мектептен тыс іс-шараларды өткізу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323305</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282210</w:t>
            </w:r>
          </w:p>
        </w:tc>
      </w:tr>
      <w:tr>
        <w:trPr>
          <w:trHeight w:val="5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23183</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23183</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258287</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63560</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 көмек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12593</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51360</w:t>
            </w:r>
          </w:p>
        </w:tc>
      </w:tr>
      <w:tr>
        <w:trPr>
          <w:trHeight w:val="9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46825</w:t>
            </w:r>
          </w:p>
        </w:tc>
      </w:tr>
      <w:tr>
        <w:trPr>
          <w:trHeight w:val="6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оқитын және тәрбиеленетін мүгедек балаларды материалдық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тұрғылықты жері жоқ тұлғаларға әлеуметтік бейімделу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13663</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24654</w:t>
            </w:r>
          </w:p>
        </w:tc>
      </w:tr>
      <w:tr>
        <w:trPr>
          <w:trHeight w:val="3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w:t>
            </w:r>
          </w:p>
        </w:tc>
      </w:tr>
      <w:tr>
        <w:trPr>
          <w:trHeight w:val="12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20734</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w:t>
            </w:r>
          </w:p>
        </w:tc>
      </w:tr>
      <w:tr>
        <w:trPr>
          <w:trHeight w:val="2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12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білім беру ұйымдарының күндізгі оқу нысанында оқушылар мен тәрбиеленушілерді қоғамдық көлікте (таксиден басқа) жеңілдікпен жол жүру түрінде әлеуметтік қолдау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5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41095</w:t>
            </w:r>
          </w:p>
        </w:tc>
      </w:tr>
      <w:tr>
        <w:trPr>
          <w:trHeight w:val="9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41095</w:t>
            </w:r>
          </w:p>
        </w:tc>
      </w:tr>
      <w:tr>
        <w:trPr>
          <w:trHeight w:val="8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үшін жергілікті деңгейде жұмыспен қамту және әлеуметтік бағдарламалар бөлімінің қызметін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39880</w:t>
            </w:r>
          </w:p>
        </w:tc>
      </w:tr>
      <w:tr>
        <w:trPr>
          <w:trHeight w:val="9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әлеуметтік төлемдерді есептеу, төлеу және жеткізу бойынша қызмет көрсетулер төлемі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280828</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21632</w:t>
            </w:r>
          </w:p>
        </w:tc>
      </w:tr>
      <w:tr>
        <w:trPr>
          <w:trHeight w:val="9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11149</w:t>
            </w:r>
          </w:p>
        </w:tc>
      </w:tr>
      <w:tr>
        <w:trPr>
          <w:trHeight w:val="3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маңыздағы қаланың) тұрғын үй инспекциясы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10483</w:t>
            </w:r>
          </w:p>
        </w:tc>
      </w:tr>
      <w:tr>
        <w:trPr>
          <w:trHeight w:val="54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саласындағы жергілікті деңгейде мемлекеттік саясаты іске асыру бойынша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10483</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33837</w:t>
            </w:r>
          </w:p>
        </w:tc>
      </w:tr>
      <w:tr>
        <w:trPr>
          <w:trHeight w:val="55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12437</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 етуді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12437</w:t>
            </w:r>
          </w:p>
        </w:tc>
      </w:tr>
      <w:tr>
        <w:trPr>
          <w:trHeight w:val="8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225359</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28875</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r>
      <w:tr>
        <w:trPr>
          <w:trHeight w:val="3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13331</w:t>
            </w:r>
          </w:p>
        </w:tc>
      </w:tr>
      <w:tr>
        <w:trPr>
          <w:trHeight w:val="9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196484</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3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22994</w:t>
            </w:r>
          </w:p>
        </w:tc>
      </w:tr>
      <w:tr>
        <w:trPr>
          <w:trHeight w:val="3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және көму жерлерін ұстау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139100</w:t>
            </w:r>
          </w:p>
        </w:tc>
      </w:tr>
      <w:tr>
        <w:trPr>
          <w:trHeight w:val="3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507831</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338977</w:t>
            </w:r>
          </w:p>
        </w:tc>
      </w:tr>
      <w:tr>
        <w:trPr>
          <w:trHeight w:val="75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21646</w:t>
            </w:r>
          </w:p>
        </w:tc>
      </w:tr>
      <w:tr>
        <w:trPr>
          <w:trHeight w:val="5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жұмысын қолдау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21646</w:t>
            </w:r>
          </w:p>
        </w:tc>
      </w:tr>
      <w:tr>
        <w:trPr>
          <w:trHeight w:val="70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317331</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317331</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66225</w:t>
            </w:r>
          </w:p>
        </w:tc>
      </w:tr>
      <w:tr>
        <w:trPr>
          <w:trHeight w:val="75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66225</w:t>
            </w:r>
          </w:p>
        </w:tc>
      </w:tr>
      <w:tr>
        <w:trPr>
          <w:trHeight w:val="5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Бұкалық спорттаң және спорттың ұлттық көрінісінің дамуы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қалалық) деңгейде спорттық жарыстарын өткізу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55525</w:t>
            </w:r>
          </w:p>
        </w:tc>
      </w:tr>
      <w:tr>
        <w:trPr>
          <w:trHeight w:val="9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жарыстарда спорттың әр түрі бойынша ауданның (облыс маңыздағы қаланың құрама команда мүшелерін даярлау және қатыстыру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65713</w:t>
            </w:r>
          </w:p>
        </w:tc>
      </w:tr>
      <w:tr>
        <w:trPr>
          <w:trHeight w:val="6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42988</w:t>
            </w:r>
          </w:p>
        </w:tc>
      </w:tr>
      <w:tr>
        <w:trPr>
          <w:trHeight w:val="43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39524</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22725</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14089</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 арқылы мемлекеттік ақпараттық саясатты жүргізу бойынша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r>
      <w:tr>
        <w:trPr>
          <w:trHeight w:val="69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бойынша өзге де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36916</w:t>
            </w:r>
          </w:p>
        </w:tc>
      </w:tr>
      <w:tr>
        <w:trPr>
          <w:trHeight w:val="6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w:t>
            </w:r>
          </w:p>
        </w:tc>
      </w:tr>
      <w:tr>
        <w:trPr>
          <w:trHeight w:val="9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саласындағы жергілікті деңгейде мемлекеттік саясатты іске асыру бойынша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w:t>
            </w:r>
          </w:p>
        </w:tc>
      </w:tr>
      <w:tr>
        <w:trPr>
          <w:trHeight w:val="114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w:t>
            </w:r>
          </w:p>
        </w:tc>
      </w:tr>
      <w:tr>
        <w:trPr>
          <w:trHeight w:val="8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жергілікті деңгейде мемлекеттік саясатты іске асыру бойынша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w:t>
            </w:r>
          </w:p>
        </w:tc>
      </w:tr>
      <w:tr>
        <w:trPr>
          <w:trHeight w:val="106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52444</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35275</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13763</w:t>
            </w:r>
          </w:p>
        </w:tc>
      </w:tr>
      <w:tr>
        <w:trPr>
          <w:trHeight w:val="6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13763</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21512</w:t>
            </w:r>
          </w:p>
        </w:tc>
      </w:tr>
      <w:tr>
        <w:trPr>
          <w:trHeight w:val="6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w:t>
            </w:r>
          </w:p>
        </w:tc>
      </w:tr>
      <w:tr>
        <w:trPr>
          <w:trHeight w:val="70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жұмыс істеуін қамтамасыз ету (биотермиялық шұңқырлар)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иттерді және мысықтарды аулау және жоюды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17169</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17169</w:t>
            </w:r>
          </w:p>
        </w:tc>
      </w:tr>
      <w:tr>
        <w:trPr>
          <w:trHeight w:val="9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w:t>
            </w:r>
          </w:p>
        </w:tc>
      </w:tr>
      <w:tr>
        <w:trPr>
          <w:trHeight w:val="12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26047</w:t>
            </w:r>
          </w:p>
        </w:tc>
      </w:tr>
      <w:tr>
        <w:trPr>
          <w:trHeight w:val="43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26047</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бөлімінің қызметін қамтамасыз ету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p>
        </w:tc>
      </w:tr>
      <w:tr>
        <w:trPr>
          <w:trHeight w:val="70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18973</w:t>
            </w:r>
          </w:p>
        </w:tc>
      </w:tr>
      <w:tr>
        <w:trPr>
          <w:trHeight w:val="9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w:t>
            </w:r>
          </w:p>
        </w:tc>
      </w:tr>
      <w:tr>
        <w:trPr>
          <w:trHeight w:val="12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 маңыздағы қалалардың кеннтердің және өзге де ауылдық елді мекендердің аудандардың аумаған қала салалық дамыту сызбанұсқасын басты жоспарларын әзірлеу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154813</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128876</w:t>
            </w:r>
          </w:p>
        </w:tc>
      </w:tr>
      <w:tr>
        <w:trPr>
          <w:trHeight w:val="6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25835</w:t>
            </w:r>
          </w:p>
        </w:tc>
      </w:tr>
      <w:tr>
        <w:trPr>
          <w:trHeight w:val="106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25835</w:t>
            </w:r>
          </w:p>
        </w:tc>
      </w:tr>
      <w:tr>
        <w:trPr>
          <w:trHeight w:val="8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103041</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103041</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25937</w:t>
            </w:r>
          </w:p>
        </w:tc>
      </w:tr>
      <w:tr>
        <w:trPr>
          <w:trHeight w:val="9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25937</w:t>
            </w:r>
          </w:p>
        </w:tc>
      </w:tr>
      <w:tr>
        <w:trPr>
          <w:trHeight w:val="69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25937</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35946</w:t>
            </w:r>
          </w:p>
        </w:tc>
      </w:tr>
      <w:tr>
        <w:trPr>
          <w:trHeight w:val="37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11871</w:t>
            </w:r>
          </w:p>
        </w:tc>
      </w:tr>
      <w:tr>
        <w:trPr>
          <w:trHeight w:val="6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11871</w:t>
            </w:r>
          </w:p>
        </w:tc>
      </w:tr>
      <w:tr>
        <w:trPr>
          <w:trHeight w:val="97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24075</w:t>
            </w:r>
          </w:p>
        </w:tc>
      </w:tr>
      <w:tr>
        <w:trPr>
          <w:trHeight w:val="9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24075</w:t>
            </w:r>
          </w:p>
        </w:tc>
      </w:tr>
      <w:tr>
        <w:trPr>
          <w:trHeight w:val="12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24075</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пайдалану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1" w:id="3"/>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xml:space="preserve">
(V сайланған XI сессия)  </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N 84 /11 шешіміне    </w:t>
      </w:r>
      <w:r>
        <w:br/>
      </w:r>
      <w:r>
        <w:rPr>
          <w:rFonts w:ascii="Times New Roman"/>
          <w:b w:val="false"/>
          <w:i w:val="false"/>
          <w:color w:val="000000"/>
          <w:sz w:val="28"/>
        </w:rPr>
        <w:t xml:space="preserve">
3-қосымша       </w:t>
      </w:r>
    </w:p>
    <w:bookmarkEnd w:id="3"/>
    <w:p>
      <w:pPr>
        <w:spacing w:after="0"/>
        <w:ind w:left="0"/>
        <w:jc w:val="left"/>
      </w:pPr>
      <w:r>
        <w:rPr>
          <w:rFonts w:ascii="Times New Roman"/>
          <w:b/>
          <w:i w:val="false"/>
          <w:color w:val="000000"/>
        </w:rPr>
        <w:t xml:space="preserve"> 2015 жылға арналған Ақсу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93"/>
        <w:gridCol w:w="473"/>
        <w:gridCol w:w="473"/>
        <w:gridCol w:w="273"/>
        <w:gridCol w:w="7113"/>
        <w:gridCol w:w="227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4874226</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4854419</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2315902</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2315902</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1505928</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1505928</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907559</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590981</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216272</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97558</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 мен қызмет көрсетулерге ішкі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110548</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85295</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20129</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15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маңызы бар іс-қимылдарды жасағаны және (немесе) мемлекеттік органдармен немесе лауазымды тұлғалармен уәкілетті құжаттарды бергені үшін алынатын міндетті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сатқаннан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10744</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57"/>
        <w:gridCol w:w="518"/>
        <w:gridCol w:w="513"/>
        <w:gridCol w:w="457"/>
        <w:gridCol w:w="7062"/>
        <w:gridCol w:w="2316"/>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4874226</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3333970</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244315</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қаланың) мәслихатының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14041</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мәслихатының қызметін қамтамасыз ету бойынша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14041</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88838</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қызметін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88838</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141436</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облыстық маңыздағы қала, кент, ауыл (село), ауылдық (селолық) округ әкімі аппаратының қызмет етуі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141436</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71575</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71575</w:t>
            </w:r>
          </w:p>
        </w:tc>
      </w:tr>
      <w:tr>
        <w:trPr>
          <w:trHeight w:val="15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аудандық (облыстық маңызы бар қала) коммуналдық меншікті орындау және бақылау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63918</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ұйымдастыру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w:t>
            </w:r>
          </w:p>
        </w:tc>
      </w:tr>
      <w:tr>
        <w:trPr>
          <w:trHeight w:val="11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 коммуналдық мүлікпен жекешелендіру, жекешелендіру қызмет орны және соған байланысты дауларды ретке келтіру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6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келіп түскен мүлікті есепке алу, сақтау, бағалау және іске асыру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w:t>
            </w:r>
          </w:p>
        </w:tc>
      </w:tr>
      <w:tr>
        <w:trPr>
          <w:trHeight w:val="6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экономика және бюджеттік жоспарлау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w:t>
            </w:r>
          </w:p>
        </w:tc>
      </w:tr>
      <w:tr>
        <w:trPr>
          <w:trHeight w:val="15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29387</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22483</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22483</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міндеттілікті орындау шеңберіндегі іс-шаралар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22483</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бойынша жұмыстар ұйымдастыру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r>
      <w:tr>
        <w:trPr>
          <w:trHeight w:val="15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құқықтық, сот, қылмыстық-атқару қызметі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3050283</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549638</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47434</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 қолдау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47434</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502204</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502204</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2444439</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15773</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тасуды ұйымдастыру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15773</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2428666</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2322940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105726</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 көрсетулер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56206</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56206</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 жергілікті деңгейде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24305</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мемлекеттік білім ұйымдарына оқулықтарды, оқу-әдістемелік кешендерін сатып алу және жеткізу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25187</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көлемде мектеп олимпиадаларын және мектептен тыс іс-шараларды өткізу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345934</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301963</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24805</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24805</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276366</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68008</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 көмек</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54955</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50103</w:t>
            </w:r>
          </w:p>
        </w:tc>
      </w:tr>
      <w:tr>
        <w:trPr>
          <w:trHeight w:val="7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оқитын және тәрбиеленетін мүгедек балаларды материалдық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тұрғылықты жері жоқ тұлғаларға әлеуметтік бейімделу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14619</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26379</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p>
        </w:tc>
      </w:tr>
      <w:tr>
        <w:trPr>
          <w:trHeight w:val="15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22186</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17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білім беру ұйымдарының күндізгі оқу нысанында оқушылар мен тәрбиеленушілерді қоғамдық көлікте (таксиден басқа) жеңілдікпен жол жүру түрінде әлеуметтік қолдау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43971</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43971</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үшін жергілікті деңгейде жұмыспен қамту және әлеуметтік бағдарламалар бөлімінің қызметін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42671</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әлеуметтік төлемдерді есептеу, төлеу және жеткізу бойынша қызмет көрсетулер төлемі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280486</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23147</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маңыздағы қаланың) тұрғын үй инспекциясы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саласындағы жергілікті деңгейде мемлекеттік саясаты іске асыру бойынша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16205</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 етуді ұйымдастыру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241134</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30896</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14264</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210238</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34347</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24604</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және көму жерлерін ұстау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148837</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543379</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362705</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жұмысын қолдау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r>
      <w:tr>
        <w:trPr>
          <w:trHeight w:val="7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339544</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339544</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70860</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70860</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Бұкалық спорттаң және спорттың ұлттық көрінісінің дамуы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қалалық) деңгейде спорттық жарыстарын өткізу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59412</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жарыстарда спорттың әр түрі бойынша ауданның (облыс маңыздағы қаланың құрама команда мүшелерін даярлау және қатыстыру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70314</w:t>
            </w:r>
          </w:p>
        </w:tc>
      </w:tr>
      <w:tr>
        <w:trPr>
          <w:trHeight w:val="6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45998</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42291</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24316</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15076</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 арқылы мемлекеттік ақпараттық саясатты жүргізу бойынша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бойынша өзге де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p>
        </w:tc>
      </w:tr>
      <w:tr>
        <w:trPr>
          <w:trHeight w:val="6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саласындағы жергілікті деңгейде мемлекеттік саясатты іске асыру бойынша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14827</w:t>
            </w:r>
          </w:p>
        </w:tc>
      </w:tr>
      <w:tr>
        <w:trPr>
          <w:trHeight w:val="11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7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13630</w:t>
            </w:r>
          </w:p>
        </w:tc>
      </w:tr>
      <w:tr>
        <w:trPr>
          <w:trHeight w:val="102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жергілікті деңгейде мемлекеттік саясатты іске асыру бойынша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13630</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56116</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37745</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23018</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12027</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жұмыс істеуін қамтамасыз ету (биотермиялық шұңқырлар)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иттерді және мысықтарды аулау және жоюды ұйымдастыру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18371</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18371</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12374</w:t>
            </w:r>
          </w:p>
        </w:tc>
      </w:tr>
      <w:tr>
        <w:trPr>
          <w:trHeight w:val="15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бөлімінің қызметін қамтамасыз ету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w:t>
            </w:r>
          </w:p>
        </w:tc>
      </w:tr>
      <w:tr>
        <w:trPr>
          <w:trHeight w:val="6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w:t>
            </w:r>
          </w:p>
        </w:tc>
      </w:tr>
      <w:tr>
        <w:trPr>
          <w:trHeight w:val="15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 маңыздағы қалалардың кенттердің және өзге де ауылдық елді мекендердің аудандардың аумаған қала салалық дамыту сызбанұсқасын басты жоспарларын әзірлеу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165651</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137898</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27644</w:t>
            </w:r>
          </w:p>
        </w:tc>
      </w:tr>
      <w:tr>
        <w:trPr>
          <w:trHeight w:val="132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27644</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27753</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110254</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27753</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27753</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27753</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25760</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25760</w:t>
            </w:r>
          </w:p>
        </w:tc>
      </w:tr>
      <w:tr>
        <w:trPr>
          <w:trHeight w:val="15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пайдалану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4"/>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xml:space="preserve">
(V сайланған XI сессия)  </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N 84 /11 шешіміне    </w:t>
      </w:r>
      <w:r>
        <w:br/>
      </w:r>
      <w:r>
        <w:rPr>
          <w:rFonts w:ascii="Times New Roman"/>
          <w:b w:val="false"/>
          <w:i w:val="false"/>
          <w:color w:val="000000"/>
          <w:sz w:val="28"/>
        </w:rPr>
        <w:t xml:space="preserve">
4-қосымша       </w:t>
      </w:r>
    </w:p>
    <w:bookmarkEnd w:id="4"/>
    <w:p>
      <w:pPr>
        <w:spacing w:after="0"/>
        <w:ind w:left="0"/>
        <w:jc w:val="left"/>
      </w:pPr>
      <w:r>
        <w:rPr>
          <w:rFonts w:ascii="Times New Roman"/>
          <w:b/>
          <w:i w:val="false"/>
          <w:color w:val="000000"/>
        </w:rPr>
        <w:t xml:space="preserve"> 2013 жылға арналған Ақсу қаласының бюджетін орындау үрдісінде</w:t>
      </w:r>
      <w:r>
        <w:br/>
      </w:r>
      <w:r>
        <w:rPr>
          <w:rFonts w:ascii="Times New Roman"/>
          <w:b/>
          <w:i w:val="false"/>
          <w:color w:val="000000"/>
        </w:rPr>
        <w:t>
секвестрге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53"/>
        <w:gridCol w:w="533"/>
        <w:gridCol w:w="508"/>
        <w:gridCol w:w="453"/>
        <w:gridCol w:w="9133"/>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функция</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мекеме-бюджеттік бағдарламалардың әкімшісі</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жалпы орта білім беру</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білім бөлімі</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3" w:id="5"/>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xml:space="preserve">
(V сайланған XI сессия)  </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N 84 /11 шешіміне    </w:t>
      </w:r>
      <w:r>
        <w:br/>
      </w:r>
      <w:r>
        <w:rPr>
          <w:rFonts w:ascii="Times New Roman"/>
          <w:b w:val="false"/>
          <w:i w:val="false"/>
          <w:color w:val="000000"/>
          <w:sz w:val="28"/>
        </w:rPr>
        <w:t xml:space="preserve">
5-қосымша       </w:t>
      </w:r>
    </w:p>
    <w:bookmarkEnd w:id="5"/>
    <w:bookmarkStart w:name="z14" w:id="6"/>
    <w:p>
      <w:pPr>
        <w:spacing w:after="0"/>
        <w:ind w:left="0"/>
        <w:jc w:val="left"/>
      </w:pPr>
      <w:r>
        <w:rPr>
          <w:rFonts w:ascii="Times New Roman"/>
          <w:b/>
          <w:i w:val="false"/>
          <w:color w:val="000000"/>
        </w:rPr>
        <w:t xml:space="preserve"> 
М. Омаров атындағы селолық округі бойынша 2013 жылға</w:t>
      </w:r>
      <w:r>
        <w:br/>
      </w:r>
      <w:r>
        <w:rPr>
          <w:rFonts w:ascii="Times New Roman"/>
          <w:b/>
          <w:i w:val="false"/>
          <w:color w:val="000000"/>
        </w:rPr>
        <w:t>
арналған бюджеттік бағдарламалардың тізбесі</w:t>
      </w:r>
    </w:p>
    <w:bookmarkEnd w:id="6"/>
    <w:p>
      <w:pPr>
        <w:spacing w:after="0"/>
        <w:ind w:left="0"/>
        <w:jc w:val="both"/>
      </w:pPr>
      <w:r>
        <w:rPr>
          <w:rFonts w:ascii="Times New Roman"/>
          <w:b w:val="false"/>
          <w:i w:val="false"/>
          <w:color w:val="ff0000"/>
          <w:sz w:val="28"/>
        </w:rPr>
        <w:t xml:space="preserve">      Ескерту. 5-қосымша жаңа редакцияда - Павлодар облысы Ақсу қалалық мәслихатының 23.07.2013 </w:t>
      </w:r>
      <w:r>
        <w:rPr>
          <w:rFonts w:ascii="Times New Roman"/>
          <w:b w:val="false"/>
          <w:i w:val="false"/>
          <w:color w:val="ff0000"/>
          <w:sz w:val="28"/>
        </w:rPr>
        <w:t>N 136/18</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335"/>
        <w:gridCol w:w="544"/>
        <w:gridCol w:w="544"/>
        <w:gridCol w:w="378"/>
        <w:gridCol w:w="100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қызмет етуі</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арнаулы орта білім беру</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bl>
    <w:bookmarkStart w:name="z15" w:id="7"/>
    <w:p>
      <w:pPr>
        <w:spacing w:after="0"/>
        <w:ind w:left="0"/>
        <w:jc w:val="left"/>
      </w:pPr>
      <w:r>
        <w:rPr>
          <w:rFonts w:ascii="Times New Roman"/>
          <w:b/>
          <w:i w:val="false"/>
          <w:color w:val="000000"/>
        </w:rPr>
        <w:t xml:space="preserve"> 
Қызылжар селолық округі бойынша 2013 жылға</w:t>
      </w:r>
      <w:r>
        <w:br/>
      </w:r>
      <w:r>
        <w:rPr>
          <w:rFonts w:ascii="Times New Roman"/>
          <w:b/>
          <w:i w:val="false"/>
          <w:color w:val="000000"/>
        </w:rPr>
        <w:t>
арналған бюджеттік бағдарламалардың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506"/>
        <w:gridCol w:w="543"/>
        <w:gridCol w:w="543"/>
        <w:gridCol w:w="613"/>
        <w:gridCol w:w="973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қызмет етуі</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bl>
    <w:bookmarkStart w:name="z16" w:id="8"/>
    <w:p>
      <w:pPr>
        <w:spacing w:after="0"/>
        <w:ind w:left="0"/>
        <w:jc w:val="left"/>
      </w:pPr>
      <w:r>
        <w:rPr>
          <w:rFonts w:ascii="Times New Roman"/>
          <w:b/>
          <w:i w:val="false"/>
          <w:color w:val="000000"/>
        </w:rPr>
        <w:t xml:space="preserve"> 
Евгеньевка селолық округі бойынша 2013 жылға</w:t>
      </w:r>
      <w:r>
        <w:br/>
      </w:r>
      <w:r>
        <w:rPr>
          <w:rFonts w:ascii="Times New Roman"/>
          <w:b/>
          <w:i w:val="false"/>
          <w:color w:val="000000"/>
        </w:rPr>
        <w:t>
арналған бюджеттік бағдарламалардың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524"/>
        <w:gridCol w:w="539"/>
        <w:gridCol w:w="540"/>
        <w:gridCol w:w="566"/>
        <w:gridCol w:w="97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bl>
    <w:bookmarkStart w:name="z17" w:id="9"/>
    <w:p>
      <w:pPr>
        <w:spacing w:after="0"/>
        <w:ind w:left="0"/>
        <w:jc w:val="left"/>
      </w:pPr>
      <w:r>
        <w:rPr>
          <w:rFonts w:ascii="Times New Roman"/>
          <w:b/>
          <w:i w:val="false"/>
          <w:color w:val="000000"/>
        </w:rPr>
        <w:t xml:space="preserve"> 
Алғабас селолық округі бойынша 2013 жылға</w:t>
      </w:r>
      <w:r>
        <w:br/>
      </w:r>
      <w:r>
        <w:rPr>
          <w:rFonts w:ascii="Times New Roman"/>
          <w:b/>
          <w:i w:val="false"/>
          <w:color w:val="000000"/>
        </w:rPr>
        <w:t>
арналған бюджеттік бағдарламалардың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398"/>
        <w:gridCol w:w="542"/>
        <w:gridCol w:w="542"/>
        <w:gridCol w:w="419"/>
        <w:gridCol w:w="100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қызмет етуі</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9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Үйлерінде мұқтаждарға әлеуметтік көмек көрсету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bl>
    <w:bookmarkStart w:name="z18" w:id="10"/>
    <w:p>
      <w:pPr>
        <w:spacing w:after="0"/>
        <w:ind w:left="0"/>
        <w:jc w:val="left"/>
      </w:pPr>
      <w:r>
        <w:rPr>
          <w:rFonts w:ascii="Times New Roman"/>
          <w:b/>
          <w:i w:val="false"/>
          <w:color w:val="000000"/>
        </w:rPr>
        <w:t xml:space="preserve"> 
Достық селолық округі бойынша 2013 жылға</w:t>
      </w:r>
      <w:r>
        <w:br/>
      </w:r>
      <w:r>
        <w:rPr>
          <w:rFonts w:ascii="Times New Roman"/>
          <w:b/>
          <w:i w:val="false"/>
          <w:color w:val="000000"/>
        </w:rPr>
        <w:t>
арналған бюджеттік бағдарламалардың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399"/>
        <w:gridCol w:w="544"/>
        <w:gridCol w:w="544"/>
        <w:gridCol w:w="378"/>
        <w:gridCol w:w="100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қызмет етуі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bl>
    <w:bookmarkStart w:name="z19" w:id="11"/>
    <w:p>
      <w:pPr>
        <w:spacing w:after="0"/>
        <w:ind w:left="0"/>
        <w:jc w:val="left"/>
      </w:pPr>
      <w:r>
        <w:rPr>
          <w:rFonts w:ascii="Times New Roman"/>
          <w:b/>
          <w:i w:val="false"/>
          <w:color w:val="000000"/>
        </w:rPr>
        <w:t xml:space="preserve"> 
Қалқаман селолық округі бойынша 2013 жылға</w:t>
      </w:r>
      <w:r>
        <w:br/>
      </w:r>
      <w:r>
        <w:rPr>
          <w:rFonts w:ascii="Times New Roman"/>
          <w:b/>
          <w:i w:val="false"/>
          <w:color w:val="000000"/>
        </w:rPr>
        <w:t>
арналған бюджеттік бағдарламалардың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550"/>
        <w:gridCol w:w="544"/>
        <w:gridCol w:w="544"/>
        <w:gridCol w:w="378"/>
        <w:gridCol w:w="990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қызмет етуі</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мәдени-сауықтыру жұмыстарын қолдау</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