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d724" w14:textId="87cd7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әкімдігінің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2012 жылғы 30 қаңтардағы N 142/2 қаулысы. Павлодар облысының Әділет департаментінде 2012 жылғы 11 наурызда N 12-3-321 тіркелді. Күші жойылды - Павлодар облысы Екібастұз қалалық әкімдігінің 2013 жылғы 09 қыркүйектегі N 898/9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Павлодар облысы Екібастұз қалалық әкімдігінің 09.09.2013 N 898/9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N 148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>-баптарына, Қазақстан Республикасының 1998 жылғы 24 наурыздағы "Нормативтік құқықтық актілер туралы" N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 әкімдігінің қаулыларына қосымшаға сәйкес өзгерістер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Екібастұз қаласы әкімінің орынбасары Н.В. Дычкоға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10 (он)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қаласының әкімі                  А. Вербняк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Екібастұз қаласы әкімдігі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142/2 қаулысының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 әкімдігінің 2008 жылғы 12 желтоқсандағы "Жалға алынған мемлекеттік тұрғын үй қорынан тұрғын үйді пайдалану үшін жалға берудің төлемін белгілеу туралы" (нормативтік құқықтық актілерді мемлекеттік тіркеу Тізілімінде N 12-3-208 тіркелген, 2009 жылғы 15 қаңтардағы N 3 "Вести Экибастуза" және N 3 "Отарқа" газеттерінде жарияланған) N 725/11 қаулысына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2-тармағы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Екібастұз қаласы әкімдігінің 2009 жылғы 30 қарашадағы "Жалға алынған мемлекеттік тұрғын үй қорынан тұрғын үйді пайдалану үшін жалға берудің төлемін белгілеу туралы" (нормативтік құқықтық актілерді мемлекеттік тіркеу Тізілімінде N 12-3-245 тіркелген, 2009 жылғы 16 желтоқсандағы N 51 "Вести Экибастуза" және N 51 "Отарқа" газеттерінде жарияланған) N 760/12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Екібастұз қаласы әкімдігінің 2009 жылғы 20 желтоқсандағы "Жалға алынған мемлекеттік тұрғын үй қорынан тұрғын үйді пайдалану үшін жалға берудің төлемін белгілеу туралы" (нормативтік құқықтық актілерді мемлекеттік тіркеу Тізілімінде N 12-3-251 тіркелген, 2010 жылғы 28 қаңтардағы N 5 "Вести Экибастуза" және N 5 "Отарқа" газеттерінде жарияланған) N 823/12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