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5bdd" w14:textId="1ec5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2004 жылғы 15 қазандағы "Эротикалық сипаттағы материалдар жариялайтын мерзімді баспасөз басылымдары бөлшек саудасының Қағидасын бекіту туралы" N 538/11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2012 жылғы 30 қаңтардағы N 143/2 қаулысы. Павлодар облысының Әділет департаментінде 2012 жылғы 11 наурызда N 12-3-322 тіркелді. Күші жойылды - Павлодар облысы Екібастұз қалалық әкімдігінің 2015 жылғы 28 тамыздағы N 988/9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Екібастұз қалалық әкімдігінің 28.08.2015 N 988/9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1999 жылғы 23 шілдедегі "Бұқаралық ақпарат құралдары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Екібастұз қаласы әкімдігінің 2004 жылғы 15 қазандағы "Эротикалық сипаттағы материалдар жариялайтын мерзімді баспасөз басылымдары бөлшек саудасының Қағидасын бекіту туралы" (нормативтік құқықтық актілерді мемлекеттік тіркеу Тізілімінде N 2776 болып тіркелген, 2004 жылғы 2 желтоқсанда N 49 "Вести Экибастуза" және N 49 "Отарқа" газеттерінде жарияланған) N 538/11 қаулысына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"(Е.М. Қабдылов)", "(Ж.С. Рахымбаева)"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"Екібастұз қалалық ішкі істер бөлімімен" сөздері "Екібастұз қаласының ішкі істер басқармасымен"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эротикалық сипаттағы материалдар жариялайтын мерзімді баспасөз басылымдары бөлшек саудасының Қағидасына қосымшадағы "Ленин" сөзі "Мәшһүр Жүсіп"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Екібастұз қаласы әкімінің орынбасары А.К. Мардановаға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жарияланғаннан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қалалық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 ішкі 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Сиразидимов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2012 жылғы 30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