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1c29" w14:textId="cd41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(IV шақырылған кезекті XXXVIII сессия) 2011 жылғы 20 желтоқсандағы "2012 - 2014 жылдарға арналған Екібастұз қаласының бюджеті туралы" N 405/38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2012 жылғы 17 сәуірдегі N 29/5 шешімі. Павлодар облысының Әділет департаментінде 2012 жылғы 04 мамырда N 12-3-326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 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(V сайланған ІV сессия) 2012 жылғы 2 сәуірдегі "Облыстық мәслихаттың (IV сайланған XL сессия) 2011 жылғы 6 желтоқсандағы "2012 - 2014 жылдарға арналған облыстық бюджет туралы" 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3201 болып тіркелген) N 38/4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(IV шақырылған кезекті XXХVІII сессия) 2011 жылғы 20 желтоқсандағы "2012 - 2014 жылдарға арналған Екібастұз қаласының бюджеті туралы" (Нормативтік құқықтық актілерді мемлекеттік тіркеу тізілімінде N 12-3-311 болып тіркелген, 2012 жылғы 26 қаңтардағы "Отарқа" N 4 газетінде, 2012 жылғы 26 қаңтардағы "Голос Экибастуза" N 4 газетінде жарияланған) N 405/38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"8 624 674" деген сандар "9 309 342"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"2 104 149" деген сандар "2 788 817"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"8 819 185" деген сандар "9 494 545"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"204 553" деген сандар "207 025"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"204 854" деген санды "207 326"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 "50 937" деген сандар "60 243"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"-450 001" деген сандар "-452 471"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"450 001" деген сандар "452 471"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"8 591" деген сандар "15 591"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Лепехин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Құспеков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29/5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80"/>
        <w:gridCol w:w="582"/>
        <w:gridCol w:w="7640"/>
        <w:gridCol w:w="296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9309342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6458797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3235225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1023568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1140755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7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меншiктен түсетiн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2788817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37"/>
        <w:gridCol w:w="558"/>
        <w:gridCol w:w="518"/>
        <w:gridCol w:w="7008"/>
        <w:gridCol w:w="29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9494545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ұйымдастыру және бiржолғы талондарды сатудан түскен сомаларды толық алынуын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4502120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1166716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1111353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мен оқытуды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1097727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3167360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3161173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2938754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565522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510221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1751530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1145690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1105869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618738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585971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37"/>
        <w:gridCol w:w="579"/>
        <w:gridCol w:w="513"/>
        <w:gridCol w:w="6950"/>
        <w:gridCol w:w="296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4"/>
        <w:gridCol w:w="554"/>
        <w:gridCol w:w="7578"/>
        <w:gridCol w:w="29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78"/>
        <w:gridCol w:w="600"/>
        <w:gridCol w:w="640"/>
        <w:gridCol w:w="6919"/>
        <w:gridCol w:w="286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53"/>
        <w:gridCol w:w="612"/>
        <w:gridCol w:w="7638"/>
        <w:gridCol w:w="27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3"/>
        <w:gridCol w:w="2720"/>
      </w:tblGrid>
      <w:tr>
        <w:trPr>
          <w:trHeight w:val="690" w:hRule="atLeast"/>
        </w:trPr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-452471</w:t>
            </w:r>
          </w:p>
        </w:tc>
      </w:tr>
      <w:tr>
        <w:trPr>
          <w:trHeight w:val="285" w:hRule="atLeast"/>
        </w:trPr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452471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29/5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78"/>
        <w:gridCol w:w="562"/>
        <w:gridCol w:w="541"/>
        <w:gridCol w:w="106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Бәйет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Темiржол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Академик Әлкей Марғұлан атындағы ауыл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ауылдық округі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Құдайкөл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 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Өленті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Сарықамыс ауылдық округі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Солнечный кенті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Төртқұдық ауылы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кенті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29/5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9"/>
        <w:gridCol w:w="1950"/>
        <w:gridCol w:w="1631"/>
        <w:gridCol w:w="137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қ/с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әкімшілерінің атауы/нысаналы трансферттердің қолдануы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2788817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2469418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319399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(қала көшелерін) автомобиль жолдарын күрделі және орташа жөндеуге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құрал-жабдықтарымен жарақтандыруға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 көрсету стандарттарын енгізуге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жүйесін дамытуға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асыруға: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қаражаттандыруға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тұрғындарды жұмыспен қамту орталықтарының қызметін қамтамасыз 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қонуға демеу-қаржы беру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күрделі жөндеу жүргізуге және материалдық-техникалық базасын нығайтуға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үйлерін жобалауға, салуға және (немесе) сатып алуға (2011 - 2014 жылдарға арналған тұрғын үй құрылысы бағдарламасы бойынша)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салалы қалаларды жайластыру мәселелерін шешуге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шақырылған кезектен тыс V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29/5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405/38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бюджеттік кредиттердің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бағдарламалар әкімшілеріне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9145"/>
        <w:gridCol w:w="2374"/>
      </w:tblGrid>
      <w:tr>
        <w:trPr>
          <w:trHeight w:val="2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қ/н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әкімшілерінің атауы/бюджеттік кредиттердің мақсаты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