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bba4" w14:textId="0b1b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(IV шақырылған кезекті XXXVIII сессия) 2011 жылғы 20 желтоқсандағы "2012 - 2014 жылдарға арналған Екібастұз қаласының бюджеті туралы" N 405/38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2012 жылғы 25 мамырдағы N 37/6 шешімі. Павлодар облысының Әділет департаментінде 2012 жылғы 04 маусымда N 12-3-328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облысы әкімдігінің 2012 жылғы 15 мамырдағы "Павлодар облысы әкімдігінің 2011 жылғы 20 желтоқсандағы "Павлодар облыстық мәслихатының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272/10 қаулысына өзгерістер мен толықтырулар енгізу туралы" N 148/6 қаулысы негізінде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(IV шақырылған кезекті XXХVІII сессия) 2011 жылғы 20 желтоқсандағы "2012 - 2014 жылдарға арналған Екібастұз қаласының бюджеті туралы" (Нормативтік құқықтық актілерді мемлекеттік тіркеу тізілімінде N 12-3-311 болып тіркелген, 2012 жылғы 26 қаңтардағы "Отарқа" N 4 газетінде, 2012 жылғы 26 қаңтардағы "Голос Экибастуза" N 4 газетінде жарияланған) N 405/38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"9 309 342" деген сандар "9 366 589"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"2 788 817" деген сандар "2 846 064"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"9 494 545" деген сандар "9 551 792"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"15 591" деген сандар "14 091"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Лепехин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37/6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2"/>
        <w:gridCol w:w="571"/>
        <w:gridCol w:w="7846"/>
        <w:gridCol w:w="246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9366589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6458797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  қатысу үлесіне кірістер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2846064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"/>
        <w:gridCol w:w="615"/>
        <w:gridCol w:w="535"/>
        <w:gridCol w:w="7262"/>
        <w:gridCol w:w="25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9551792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ұйымдастыру және бiржолғы талондарды сатудан түскен сомаларды толық алынуын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1166716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мен оқытуды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1097727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  азаматтарға үйiнде әлеуметтiк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1107997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жер қатынастары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563118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618738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585971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74"/>
        <w:gridCol w:w="575"/>
        <w:gridCol w:w="615"/>
        <w:gridCol w:w="7241"/>
        <w:gridCol w:w="252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93"/>
        <w:gridCol w:w="573"/>
        <w:gridCol w:w="7972"/>
        <w:gridCol w:w="24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16"/>
        <w:gridCol w:w="577"/>
        <w:gridCol w:w="597"/>
        <w:gridCol w:w="7245"/>
        <w:gridCol w:w="251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71"/>
        <w:gridCol w:w="549"/>
        <w:gridCol w:w="7788"/>
        <w:gridCol w:w="25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6"/>
        <w:gridCol w:w="2427"/>
      </w:tblGrid>
      <w:tr>
        <w:trPr>
          <w:trHeight w:val="69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37/6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      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3"/>
        <w:gridCol w:w="605"/>
        <w:gridCol w:w="605"/>
        <w:gridCol w:w="103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Темiржол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 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Төртқұдық ауылы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Екібастұз ауылдық округі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37/6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408"/>
        <w:gridCol w:w="1649"/>
        <w:gridCol w:w="1671"/>
        <w:gridCol w:w="1545"/>
      </w:tblGrid>
      <w:tr>
        <w:trPr>
          <w:trHeight w:val="255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қ/с</w:t>
            </w:r>
          </w:p>
        </w:tc>
        <w:tc>
          <w:tcPr>
            <w:tcW w:w="7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 әкімшілерінің атауы/нысаналы трансферттердің қолдануы 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2526665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319399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(қала көшелерін) автомобиль жолдарын күрделі және орташа жөндеуге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құрал-жабдықтарымен жарақтандыруға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 көрсету стандарттарын енгізуге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жүйесін дамытуға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  жұмыспен қамту орталықтарының қызметін 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көшуге субсидиялар ұсыну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күрделі жөндеу жүргізуге және материалдық-техникалық базасын нығайтуға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үйлерін жобалауға, салуға және (немесе) сатып алуға (2011-2014 жылдарға арналған тұрғын үй құрылысы бағдарламасы бойынша)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салалы қалаларды жайластыру мәселелерін шешуге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 (ауылдық елді мекендерді дамыту шеңберінде инженерлік-көліктік және әлеуметтік инфрақұрылым объектілерін жөндеу), соның ішінде: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жөндеу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жөндеу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