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7483" w14:textId="cb17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(IV шақырылған кезекті XXXVIII сессия) 2011 жылғы 20 желтоқсандағы "2012 - 2014 жылдарға арналған Екібастұз қаласының бюджеті туралы" N 405/38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2012 жылғы 18 шілдедегі N 59/8 шешімі. Павлодар облысының Әділет департаментінде 2012 жылғы 09 тамызда N 12-3-330 тіркелді. Күші жойылды - қолдану мерзімінің өтуіне байланысты (Павлодар облысы Екібастұз қалалық мәслихатының 2014 жылғы 28 тамыздағы N 1-17/2-01/221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мәслихатының 28.08.2014 N 1-17/2-01/221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2012 жылғы 3 шілдедегі "Облыстық мәслихаттың (IV сайланған XL сессия)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N 3201 болып тіркелген) N 69/6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бюджеттік қаржыларды тиімді пайдалану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(IV шақырылған кезекті XXХVІII сессия) 2011 жылғы 20 желтоқсандағы "2012 - 2014 жылдарға арналған Екібастұз қаласының бюджеті туралы" (Нормативтік құқықтық актілерді мемлекеттік тіркеу тізілімінде N 12-3-311 тіркелген, 2012 жылғы 26 қаңтардағы "Отарқа" N 4 газетінде, 2012 жылғы 26 қаңтардағы "Голос Экибастуза" N 4 газетінде жарияланған) N 405/38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"9 366 589" деген сандар "10 412 884"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"6 458 797" деген сандар "6 860 538"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"24 728" деген сандар "19 770"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"37 000" деген сандар "82 000"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"2 846 064" деген сандар "3 450 576"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"9 551 792" деген сандар "10 564 157"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"60 243" деген сандар "94 173"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 "60 243" деген сандар "102 173"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саны "8 000"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"32,9" деген сандар "24"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"14091" деген сандар "17161"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Құспеков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шақырылған кезектен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VIII сессия) N 59/8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Екібастұз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сессия) N 405/38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Екібастұз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98"/>
        <w:gridCol w:w="518"/>
        <w:gridCol w:w="7980"/>
        <w:gridCol w:w="233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10412884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6860538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2461940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2461940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3190225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1966565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978568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243425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1144090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түсетін кiрiстер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3450576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3450576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26"/>
        <w:gridCol w:w="546"/>
        <w:gridCol w:w="546"/>
        <w:gridCol w:w="7316"/>
        <w:gridCol w:w="23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10564157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талондарды беру жөнiндегi жұмысты ұйымдастыру және бiржолғы талондарды сатудан түскен сомаларды толық алынуын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  реттеу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4505067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1137031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1079121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мен оқытуды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1065495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3076252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3070065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2847517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574563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  азаматтарға үйiнде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504291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766349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629967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1277016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1197168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1169248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282658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924149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852417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831488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793776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622386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604694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48982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96405</w:t>
            </w:r>
          </w:p>
        </w:tc>
      </w:tr>
      <w:tr>
        <w:trPr>
          <w:trHeight w:val="2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555"/>
        <w:gridCol w:w="510"/>
        <w:gridCol w:w="575"/>
        <w:gridCol w:w="7291"/>
        <w:gridCol w:w="240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207025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552"/>
        <w:gridCol w:w="532"/>
        <w:gridCol w:w="7929"/>
        <w:gridCol w:w="238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25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36"/>
        <w:gridCol w:w="576"/>
        <w:gridCol w:w="576"/>
        <w:gridCol w:w="7180"/>
        <w:gridCol w:w="242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12"/>
        <w:gridCol w:w="589"/>
        <w:gridCol w:w="7770"/>
        <w:gridCol w:w="241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ішінде сатудан түсетін түсімдер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1"/>
        <w:gridCol w:w="2351"/>
      </w:tblGrid>
      <w:tr>
        <w:trPr>
          <w:trHeight w:val="690" w:hRule="atLeast"/>
        </w:trPr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-452471</w:t>
            </w:r>
          </w:p>
        </w:tc>
      </w:tr>
      <w:tr>
        <w:trPr>
          <w:trHeight w:val="285" w:hRule="atLeast"/>
        </w:trPr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452471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шақырылған кезектен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VIII сессия) N 59/8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Екібастұз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сессия) N 405/38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 (село), ауылдық (селолық)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39"/>
        <w:gridCol w:w="545"/>
        <w:gridCol w:w="566"/>
        <w:gridCol w:w="103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Бәйет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Темiржол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Академик Әлкей Марғұлан атындағы ауыл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Қоянды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Құдайкөл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Өленті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Сарықамыс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Солнечный кенті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  мөлшерін ұлғайту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Төртқұдық ауылы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Шідерті кенті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 ұйымдарын қолдау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Екібастұз ауылдық округі
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әкiмiнің қызметiн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шақырылған кезектен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VIII сессия) N 59/8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Екібастұз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шақырылған кезекті XXXVIII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сессия) N 405/38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жоғары тұрған бюджеттерден</w:t>
      </w:r>
      <w:r>
        <w:br/>
      </w:r>
      <w:r>
        <w:rPr>
          <w:rFonts w:ascii="Times New Roman"/>
          <w:b/>
          <w:i w:val="false"/>
          <w:color w:val="000000"/>
        </w:rPr>
        <w:t>
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140"/>
        <w:gridCol w:w="1763"/>
        <w:gridCol w:w="1655"/>
        <w:gridCol w:w="163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қ/с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 әкімшілерінің атауы /нысаналы трансферттердің қолдануы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  (мың теңге)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3450576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3008198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442378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(қала көшелерін) автомобиль жолдарын күрделі және орташа жөндеуге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212848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құрал-жабдықтарымен жарақтандыруға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үстемақы мөлшерін арттыруға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 көрсету стандарттарын енгізуге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дамытуға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жүйесін дамытуға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іс-шараларды іске асыруға: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жалақыны ішінара субсидиялау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халықты жұмыспен қамту орталықтарының қызметін қамтамасыз ету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жастар тәжірибесі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көшуге субсидиялар ұсыну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орындарында оқитын табысы аз отбасылардан шыққан және ата-анасының қамқорлығынсыз қалған студенттерге ай сайынғы көмектің төлемақы мөлшерін көбейтуге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объектілеріне күрделі жөндеу жүргізуге және материалдық-техникалық базасын нығайтуға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үйлерін жобалауға, салуға және (немесе) сатып алуға (2011 - 2014 жылдарға арналған тұрғын үй құрылысы бағдарламасы бойынша)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салалы қалаларды жайластыру мәселелерін шешуге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 (ауылдық елді мекендерді дамыту шеңберінде инженерлік-көліктік және әлеуметтік инфрақұрылым объектілерін жөндеу), соның ішінде: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жөндеу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жөндеу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жөндеу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жобалау, дамыту, жайластыру және (немесе) сатып алу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