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ddc6" w14:textId="b18d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2012 жылғы 27 тамыздағы N 969/8 қаулысы. Павлодар облысының Әділет департаментінде 2012 жылғы 28 қыркүйекте N 3229 тіркелді. Күші жойылды - Павлодар облысы Екібастұз қалалық әкімдігінің 2013 жылғы 19 маусымдағы N 555/6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19.06.2013 N 555/6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сапалы мемлекеттік қызмет көрсету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"Ветеринариялық анықтаманы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"Жануарға ветеринариялық паспорт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әкiмінiң орынбасары А.А. Курмановаға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Екiбастұз қаласының әкiмi                  А. Вербняк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969/8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"Ветеринариялық анықтаманы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"Ветеринариялық анықтаманы беру" мемлекеттік қызметі осы регламенттің (бұдан әрі – регламент) 1-қосымшасында көрсетiлген мекенжайлар бойынша "Екібастұз қаласы әкімдігінің ветеринария бөлімі"  мемлекеттік мекемесінің, ауылдық округ, кент және ауыл әкімдері аппараттарының (бұдан әрі - ЖАО) ветеринариялық дәрiгерiмен (бұдан әрі – ветдәрігер)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Үкiметiнiң 2011 жылғы 29 сәуiрдегi N 464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"Ветеринариялық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туралы ақпарат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 көрсету орындарындағы стендтерде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– ветеринариялық анықтаманы (қағаздағы тасымалдағышта) (бұдан әрі – анықтама) беру не жазбаша түрдегi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және заңды тұлғаларға (бұдан әрi —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мынадай мерзiмдерде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жүгінген күннің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алуға дейінгі ең жоғары рұқсат етілетін күту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ұсынудың ең жоғары рұқсат етілетін уақыты - 30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демалыс және мереке күндерiнен басқа, жұмыс күндерi, сағат 9.00-ден 18.30-ға дейiн, сағат 13.00-ден 14.30-ға дейiнгi түскi үзiлiспен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 кезек ретімен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ұсыну үшін күтуге және қажетті құжаттарды дайындауға жағдай жасалады (күтуге арналған креслолар, құжаттарды толтыруға арналған орындар қажетті құжаттардың тізбесі және оларды толтыру үлгілері бар стендтермен жарақталады).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көрсетудің тәртібі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алуға қажетті құжаттар және оларға қойылатын талаптар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тері-жүн шикізатына, жануардың жеке нөмірі көрсетілген жапсырма міндетті түрде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анықтама бланкі құнын төлеуін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 не оның өкілі тікелей жүгінген күні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көрсетуден бас тарту үшін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егер жануар, жануардан алынатын өнім және шикізат (бұдан әрі - объект) қолайсыз аймақтан тасымалданған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жұқпалы сипаттағы ауру анықталғанда;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жануардың жеке нөмірі болмағанда;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орны ауыстырылатын (тасымалданатын) объектінің, көлік құралының ветеринариялық-санитариялық талаптарға және қауіпсіздік талаптарына сәйкессіздігі негіз болып табылады.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 (өзара әрекеттілік) тәртібі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  көрсетілген ЖАО ветдәрігерлерімен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тұтынушысының өтініші ветдәрігермен жеке және заңды тұлғалардың өтініштерін есепте алу журналында тіркеледі, онда мемлекеттік қызметті тұтынушымен алған мерзімі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ЖАО ветеринариялық дәрігерлері.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әкімшілік іс-әрекеттің (үдерістердің)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Лауазымды адамдар мемлекеттік қызмет көрсету кезіндегі бұзушылықтары үшін Қазақстан Республикасының заңдарымен белгіленген тәртіпте жауапты.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анықтаманы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бойынша</w:t>
      </w:r>
      <w:r>
        <w:br/>
      </w:r>
      <w:r>
        <w:rPr>
          <w:rFonts w:ascii="Times New Roman"/>
          <w:b/>
          <w:i w:val="false"/>
          <w:color w:val="000000"/>
        </w:rPr>
        <w:t>
уәкілетті органдардың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391"/>
        <w:gridCol w:w="3570"/>
        <w:gridCol w:w="315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р/қ N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ЖАО атауы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ветеринария бөлімі"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Екібастұздың 50-жылдығы көшесі, 10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(87187)754238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Шідерті поселкесі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поселкесі, Ленин көшесі, 20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(87187)398298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Солнечный поселкесі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поселкесі, Конституция даңғылы, 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Төрт-Құдық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ауылы, Ленин көшесі, 10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(87184)391510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Әлкей Марғұлан атындағы село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Әлкей Марғұлан атындағы село, Ә. Марғұлан көшесі, 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Ақкөл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ауылы, Строительная көшесі, 18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(87187)742083</w:t>
            </w:r>
          </w:p>
        </w:tc>
      </w:tr>
      <w:tr>
        <w:trPr>
          <w:trHeight w:val="5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Сарықамыс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(87187)742769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Өлеңті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 ауылы, Тәуелсіздік көшесі, 33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(87187)743306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Екібастұз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Төртүй ауылы,  Школьная көшесі, 12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(87187)743306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Бәйет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ауылы, Ғ. Тоқтар көшесі, 1 а үй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(87187)743513, 743511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Комсомол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ауылы, Школьная көшесі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Қоянды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ауылы, Ленин көшесі, 56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Теміржол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Құлакөл ауылы, Орталық көшесі, 116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Қарасу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Құдайкөл ауылдық округі әкімінің аппараты" мемлекеттік мекемесі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анықтаманы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156"/>
        <w:gridCol w:w="2944"/>
        <w:gridCol w:w="2902"/>
        <w:gridCol w:w="2711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(жұмыстың барысы, ағыны)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регламенттің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көрсетілген тұтынушымен тапсырылған құжаттарды тексеру және қабылдау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мемлекеттік қызмет көрсетуден бас тарту  туралы  дәлелді жауапты толтыру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Анықтамаларды беру журналында тіркеу Дайын құжатты тапсыруға дайындау немесе мемлекеттік қызметті ұсынудан бас тарту туралы дәлелді жауап дайындайды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анықтамаға не мемлекеттік қызметті ұсынудан бас тарту туралы дәлелді жауапқа қол қою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 не мемлекеттік қызметті ұсынудан бас тарту туралы дәлелді жауапты тұтынушыға беру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жүгінген күн ішінде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анықтаманы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ЖАО жүгінген жағдайда мемлекеттік қызмет ұсыну сұлбасы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2042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969/8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"Жануарға ветеринариялық паспортты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"Жануарға ветеринариялық паспортты беру" мемлекеттік қызметі (бұдан әрі – мемлекеттік қызмет) осы регламентке (бұдан әрі -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мекенжайлар бойынша "Екібастұз қаласы әкімдігінің ветеринария бөлімі" мемлекеттік мекемесінің, ауылдық округ, кент және ауыл әкімдері аппараттарының (бұдан әрі - ЖАО) ветеринариялық дәрiгерiмен (бұдан әрі – ветдәрігер)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Үкiметiнiң 2011 жылғы 29 сәуiрдегi N 464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"Жануарға ветеринариялық паспорт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туралы ақпарат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 көрсету орындарындағы стендтерде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– жануарға ветеринариялық паспорт (ветеринариялық паспорттың телнұсқасын, жануарға ветеринариялық паспорттың үзіндісін) (қағаздағы тасымалдағышта) беру не жазбаша түрдегi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және заңды тұлғаларға (бұдан әрi - тұтынушы)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мынадай мерзiмдерде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паспортын беру (жануарға ветеринариялық паспортынан үзiндi беру) мерзiмi жануарға жеке нөмiр берген сәттен бастап немесе оны беруден бас тартқанда - 3 (үш) жұмыс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жануарға ветеринариялық паспорттың телнүсқасын беру, жануар иесi жануарға ветеринариялық паспорттың жоғалғаны туралы өтiнiш берген күнiнен бастап - 10 (он) жұмыс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ұсынудың ең жоғары рұқсат етiлетiн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қызметтi алушыға ең жоғары рұқсат етiлетiн қызмет көрсету уақыты - 40 (қырық)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демалыс және мереке күндерiнен басқа, жұмыс күндерi, сағат 9.00-ден 18.30-ға дейiн, сағат 13.00-ден 14.30-ға дейiнгi түскi үзiлiспен ұсынылады. Қабылдау алдын ала жазылусыз және жедел қызмет көрсетусіз кезек ретімен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ұсыну үшін күтуге және қажетті құжаттарды дайындауға жағдай жасалады (күтуге арналған креслолар, құжаттарды толтыруға арналған орындар қажетті құжаттардың тізбесі және оларды толтыру үлгілері бар стендтермен жарақталады).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көрсетудің тәртібі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паспортты алу үшін тұтынушы жануарға ветеринариялық паспорттың бланкісінің құнын төлегенін растайтын құжатты береді. Бұдан басқа, жануарда - жануарға берілген бірдейлендіру нөмірі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паспорттың телнұсқасын (жануарға ветеринариялық паспорттан үзінді) алу үшін тұтынушы: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жазбаша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жануардың ветеринариялық паспортының жоғалған, бүлінген фактісін растайтын құжаттар (болған жағдайда) қоса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тұтынушы жануарға ветеринариялық паспортты алу үшін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  көрсетілген мекенжайлар бойынша ЖАО-ның ветдәрігеріне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 (жануарға ветеринариялық паспорттан үзінді) алу үшін тұтынушы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   көрсетілген мекенжайлар бойынша ЖАО-ның ветдәрігеріне өтініш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паспорттың телнұсқасын (жануарға ветеринариялық паспорттан үзінді) алу үшін жүгінген кезде, тұтынушының өтініші тіркеу журналына тіркеліп, мемлекеттік қызметті тұтынушыға күні мен уақыты, мерзімі және орны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Жануарға ветеринариялық паспорт (жануарға ветеринариялық паспорттың телнұсқасы және жануарға ветеринариялық паспорттан үзінді) жануар иесінің жеке өзі не оның өкілі келген кезде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көрсетуден бас тартуға, жануардың берілген бірдейлендіру нөмірі болмауы негіз болып табылады.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 (өзара әрекеттілік) тәртібі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  көрсетілген ЖАО ветдәрігерлерімен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тұтынушысының өтініші ветдәрігермен жеке және заңды тұлғалардың өтініштерін есепте алу журналында тіркеледі, онда мемлекеттік қызметті тұтынушымен алған мерзімі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ЖАО ветеринариялық дәрігерлері.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әкімшілік іс-әрекеттің (үдерістердің)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Лауазымды адамдар мемлекеттік қызмет көрсету кезіндегі бұзушылықтары үшін Қазақстан Республикасының Заңдарымен белгіленген тәртіпте жауапты.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паспортты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бойынша</w:t>
      </w:r>
      <w:r>
        <w:br/>
      </w:r>
      <w:r>
        <w:rPr>
          <w:rFonts w:ascii="Times New Roman"/>
          <w:b/>
          <w:i w:val="false"/>
          <w:color w:val="000000"/>
        </w:rPr>
        <w:t>
уәкілетті органдардың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452"/>
        <w:gridCol w:w="3547"/>
        <w:gridCol w:w="3233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р/қ N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ЖАО атауы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ветеринария бөлімі"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Екібастұздың 50-жылдығы көшесі, 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Шідерті поселкесі әкімінің аппараты" 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поселкесі, Ленин көшесі, 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Солнечный поселкесі әкімінің аппараты" 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поселкесі, Конституция даңғылы,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279447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Төрт-Құдық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ауылы, Ленин көшесі, 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391510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Әлкей Марғұлан атындағы село әкімінің аппараты" 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Әлкей Марғұлан атындағы село, Ә. Марғұлан көшесі,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395373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Ақкөл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ауылы, Строительная көшесі, 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Сарықамыс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Өлеңті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 ауылы, Тәуелсіздік көшесі, 33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Екібастұз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Төртүй ауылы, Школьная көшесі,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Бәйет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ауылы, Ғ. Тоқтар көшесі, 1 а үй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Комсомол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ауылы, Школьная көшесі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745075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Қоянды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ауылы, Ленин көшесі, 56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741237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Теміржол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Құлакөл ауылы, Орталық көшесі, 116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744765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Қарасу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96735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Құдайкөл ауылдық округі әкімінің аппараты"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744350</w:t>
            </w:r>
          </w:p>
        </w:tc>
      </w:tr>
    </w:tbl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паспортты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 сипаттамасы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Тұтынушы жануарға ветеринариялық паспортты (ветеринариялық паспорттың үзіндісін) беру бойынша жүгінген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968"/>
        <w:gridCol w:w="3159"/>
        <w:gridCol w:w="2990"/>
        <w:gridCol w:w="2480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(жұмыстың барысы, ағыны)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осы регламенттің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тұтынушымен тапсырылған құжаттардың топтамасын тексеру және қабылдау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паспортты (ветеринариялық паспорттың үзіндісін) толтырады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паспортты (ветеринариялық паспорттың үзіндісін) беру журналында тіркеу. Дайын құжатты тұтынушыға беруге дайындау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шешім)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паспортқа (ветеринариялық паспорттың үзіндісіне) қол қою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құжатты тұтынушыға беру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жұмыс күн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ҚФБ іс-әрекеттерінің сипаттамасы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Тұтынушы жануарға ветеринариялық паспорттың телнұсқасын беру бойынша жүгінген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854"/>
        <w:gridCol w:w="3279"/>
        <w:gridCol w:w="2515"/>
        <w:gridCol w:w="2877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(жұмыстың барысы, ағыны)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ветеринариялық дәрігері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 әрекет атауы (үдерістің, процедураның, операцияның) және олардың сипаттамасы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осы регламенттің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тұтынушымен тапсырылған құжаттардың топтамасын тексеру және қабылдау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Паспорттарды (телнұсқаларды) беру журналында тіркеу. Дайын құжатты тұтынушыға беруге дайындау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берілетін ветеринариялық паспорттың телнұсқасына қол қою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құжатты тұтынушыға беру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жұмыс күн ішінде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</w:tbl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паспортты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 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ЖАО жүгінген жағдайда жануарға ветеринариялық</w:t>
      </w:r>
      <w:r>
        <w:br/>
      </w:r>
      <w:r>
        <w:rPr>
          <w:rFonts w:ascii="Times New Roman"/>
          <w:b/>
          <w:i w:val="false"/>
          <w:color w:val="000000"/>
        </w:rPr>
        <w:t>
паспортты (ветеринариялық паспорттың үзіндісін)</w:t>
      </w:r>
      <w:r>
        <w:br/>
      </w:r>
      <w:r>
        <w:rPr>
          <w:rFonts w:ascii="Times New Roman"/>
          <w:b/>
          <w:i w:val="false"/>
          <w:color w:val="000000"/>
        </w:rPr>
        <w:t>
беру үшін мемлекеттік қызмет көрсетудің 1-сұлбасы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467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ЖАО жүгінген жағдайда жануарға ветеринариялық</w:t>
      </w:r>
      <w:r>
        <w:br/>
      </w:r>
      <w:r>
        <w:rPr>
          <w:rFonts w:ascii="Times New Roman"/>
          <w:b/>
          <w:i w:val="false"/>
          <w:color w:val="000000"/>
        </w:rPr>
        <w:t>
паспорттың телнұсқасын беру үшін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 2-сұлбасы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5184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