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b02a" w14:textId="db1b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(IV шақырылған, XXXVIII сессиясы) 2011 жылғы 20 желтоқсандағы N 196/38 "2012 - 2014 жылдарға арналған аудандық бюджет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2012 жылғы 23 қаңтардағы N 7/1 шешімі. Павлодар облысының Әділет департаментінде 2012 жылғы 08 ақпанда N 12-4-112 тіркелді. Күші жойылды - қолдану мерзімінің өтуіне байланысты (Павлодар облысы Ақтоғай аудандық мәслихатының 2014 жылғы 03 наурыздағы N 205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мәслихатының 03.03.2014 N 205 хатымен).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мәслихаттың 2012 жылғы 14 қаңтардағы N 411/41 "Павлодар облыстық мәслихаттың 2012 - 2014 жылдарға арналған облыс бюджеті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   (Нормативтік құқықтық актілер мемлекеттік тіркеу тізілімінде N 3198 тіркелген) сәйкес, Ақтоғай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20 желтоқсандағы N 196/38 "2012 – 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  (Нормативтік құқықтық актілер мемлекеттік тіркеу тізілімінде N 12-4-110 тіркелген),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шешiмнiң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келесі редакцияда мазмұндалсын: "2012 - 2014 жылдарға арналған Ақтоғай ауданының бюджетi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"1840035" деген сандар "2406054"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"1643434" деген сандар "2209453"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"1840035" деген сандар "2406054"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"-2701" деген сандар "40985"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 – 43686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тапшылығына – -40985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– 40985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Республикалық бюджеттен мақсатты ағымдағы трансферттер аудандық бюджетте келесі мөлшерде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43189 мың теңге –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3133 мың теңге – жетім баланы (жетім балаларды) және ата-аналарының қамқорынсыз қалған баланы (балаларды) күтіп ұстауға асыраушыларына ай сайынғы ақшалай қаражат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4097 мың теңге – негізгі, орта және жалпы орта білім беретін  мемлекеттік мекемелердегі физика, химия, биология кабинеттерін оқу құрал жабдықтарымен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1600 мың теңге – үйде оқытылатын мүгедек балаларды құрал-жабдықтармен, бағдарламалық жинақпен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19730 мың теңге – мектеп мұғалімдеріне және мектепке дейінгі білім беру ұйымдарының тәрбиешілеріне біліктілік санаттары үшін үстемақы мөлшерін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6499 мың теңге – мамандарға әлеуметтік қолдау көрсету бойынша 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18567 мың теңге – эпизоотияға қарсы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2284 мың теңге –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11643 мың теңге – жұмыспен қамту 2020 бағдарламасының шеңберінде іс-шараларды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3778 мың теңге – жалақыны бөлшектеп субсидиалау;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5689 мың теңге – халықты жұмыспен қамту орталықтарының қызметін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930 мың теңге – жаста тәжірибесі;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1246 мың теңге – көшуге субсидия беруге.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Республикалық бюджеттен дамуға арналған мақсатты трансферттер аудандық бюджетте келесі мөлшерде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455277 мың теңге – ауылдық елдi мекендердегi сумен жабдықтау жүйесiн дамытуға.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Республикалық бюджеттен бюджеттік несие аудандық бюджетте келесі көлемде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43686 мың теңге – мамандарға әлеуметтік қолдау көрсету шараларын іске үшін.";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Кушваева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Мұқанов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23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7/1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196/38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(өзгертулермен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22"/>
        <w:gridCol w:w="501"/>
        <w:gridCol w:w="8513"/>
        <w:gridCol w:w="30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2406054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уәкілеттілігі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2209453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2209453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2209453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525"/>
        <w:gridCol w:w="541"/>
        <w:gridCol w:w="541"/>
        <w:gridCol w:w="7885"/>
        <w:gridCol w:w="306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2406054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1289632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1182577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1169697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1145975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жетім-баланы (жетім-балаларды)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525932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479367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455277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455277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78302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-40985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