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4211b" w14:textId="cd421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жылы Ақтоғай ауданы бойынша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әкімдігінің 2012 жылғы 24 ақпандағы N 76 қаулысы. Павлодар облысының Әділет департаментінде 2012 жылғы 19 наурызда N 12-4-114 тіркелді. Күші жойылды - қолдану мерзімінің өтуіне байланысты (Павлодар облысы Ақтоғай аудандық әкімі аппарат басшысының 2013 жылғы 28 қазандағы N 26/1-28/361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Ақтоғай аудандық әкімі аппарат басшысының 28.10.2013 N 26/1-28/361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және өзін-өзі басқару туралы"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20-бабының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N 836 "Халықты жұмыспен қамту туралы" Қазақстан Республикасының 2001 жылғы 23 қаңтардағы Заңын іске асыру жөніндегі шаралар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Қоғамдық жұмыстарды ұйымдастыру мен қаржыландыру ережесінің 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жұмыссыз азаматтарды жұмысқа орналастыруда қолдау көрсетуді қамтамасыз ету мақсатында Ақтоғай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жылы Ақтоғай ауданы бойынша қоғамдық жұмыстар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Қоғамдық жұмыстар жүргізілетін ұйымдар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"Ақтоғай ауданының қаржы бөлімі" мемлекеттік мекемесі "Жұмыспен қамту" 002 бағдарламасы бойынша уақытында қаржыландыруды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әкiмiнiң орынбасары М.Қ. Ақановқа мiндеттелсiн.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алғашкы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әкiмi                                Ж. Қожанов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әкiмдiгiнiң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ақпандағы N 76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Қоғамдық жұмыстар жүргізілетін ұйымдар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2264"/>
        <w:gridCol w:w="5009"/>
        <w:gridCol w:w="1964"/>
        <w:gridCol w:w="1536"/>
        <w:gridCol w:w="1623"/>
      </w:tblGrid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Мекеме атауы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жұмыстардың түрлерi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жұмыстардың көлемі 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Сұраныс, белгіленген қажеттілік (адам)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Еңбекақы мөлшері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225" w:hRule="atLeast"/>
        </w:trPr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ауылдық округі әкімі аппараты" мемлекеттік мекемесі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Елдi мекендер аумағын тазарту;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Ағаштар отырғызу;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Гүлзарларды орнату;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Көше тазалығын жүргізу;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Тарихи-сәулет ескерткіштерді қалпына келтіру, ескерткіш маңатына тазалық жұмыстарын жүргізу;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Көріктендіру, көгалдандыру;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Коммуналдық меншiктегi нысандарды күзету жұмыстары;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Ескі құрылыстарды бұзу;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Аумақты абаттандыру;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Қоқыстарды шығару;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Ағаштарды көктемгі өңдеу жұмыстарын жүргізу;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ауданы Әуелбек ауылдық округі әкімі аппараты" мемлекеттік мекемесі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Елдi мекендер аумағын тазарту;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Көріктендіру, көгалдандыру;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Ескі құрылыстарды бұзу;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ауданы Мүткенов ауылдық округі әкімі аппараты" мемлекеттік мекемесі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Елдi мекендер аумағын тазарту;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Ағаштарды көктемгі өңдеу жұмыстарын жүргізу;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Көріктендіру, көгалдандыру;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Коммуналдық меншiктегi нысандарды күзету жұмыстары;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Қоқыстарды шығару;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Гүлзарларды орнату;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Ескі құрылыстарды бұзу;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ауданы Барлыбай ауылдық округі әкімі аппараты" мемлекеттік мекемесі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Көріктендіру, көгалдандыру;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10" w:hRule="atLeast"/>
        </w:trPr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ауданы Басқамыс ауылдық округі әкімі аппараты" мемлекеттік мекемесі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Елдi мекендер аумағын тазарту;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Көріктендіру, көгалдандыру;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Ағаштарды көктемгі өңдеу жұмыстарын жүргізу;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Ескі құрылыстарды бұзу;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ауданы Жалаулы ауылдық округі әкімі аппараты" мемлекеттік мекемесі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Елдi мекендер аумағын тазарту;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Көріктендіру, көгалдандыру;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Көшеттер отырғызу;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ауданы Қараоба ауылдық округі әкімі аппараты" мемлекеттік мекемесі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Елдi мекендер аумағын тазарту;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Көріктендіру, көгалдандыру;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Қоқыстарды шығару;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Ескі құрылыстарды бұзу;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ауданы Разумов ауылдық округі әкімі аппараты" мемлекеттік мекемесі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Елдi мекендер аумағын тазарту;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Көріктендіру, көгалдандыру;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Ескі құрылыстарды бұзу;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ауданы Приречен ауылдық округі әкімі аппараты" мемлекеттік мекемесі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Елдi мекендер аумағын тазарту;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Гүлзарларды орнату;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Көріктендіру, көгалдандыру;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Коммуналдық меншiктегi нысандарды күзету жұмыстары;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Қоқыстарды шығару;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Ескі құрылыстарды бұзу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ауданы Шолақсор ауылдық округі әкімі аппараты" мемлекеттік мекемесі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Елдi мекендер аумағын тазарту;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Көріктендіру, көгалдандыру;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Ескі құрылыстарды бұзу;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Көшеттер отырғызу;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ауданы Харьков ауылдық округі әкімі аппараты" мемлекеттік мекемесі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Елдi мекендер аумағын тазарту;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Көріктендіру, көгалдандыру;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Ескі құрылыстарды бұзу;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ауданы Қожамжар ауылдық округі әкімі аппараты" мемлекеттік мекемесі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Елдi мекендер аумағын тазарту;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Ағаштар отырғызу;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Көріктендіру, көгалдандыру;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Коммуналдық меншiктегi нысандарды күзету жұмыстары;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Ағаштарды көктемгі өңдеу жұмыстарын жүргізу;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Ескі құрылыстарды бұзу;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ауданы Жолболды ауылдық округі әкімі аппараты" мемлекеттік мекемесі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Елдi мекендер аумағын тазарту;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Көріктендіру, көгалдандыру;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Ағаштарды көктемгі өңдеу жұмыстарын жүргізу;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Ескі құрылыстарды бұзу.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