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0bd50" w14:textId="850bd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мұқтаж азаматтарының жекеленген санаттарына әлеуметтік көмек тағайындау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2012 жылғы 30 мамырдағы N 26/5 шешімі. Павлодар облысының Әділет департаментінде 2012 жылғы 20 маусымда N 12-4-119 тіркелді. Күші жойылды - Павлодар облысы Ақтоғай аудандық мәслихатының 2013 жылғы 22 қаңтардағы N 53/12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мәслихатының 22.01.2013 N 53/12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Бюджет кодексінің 56-бабы 1-тармағы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жекеленген санаттағы азаматтарға әлеуметтік көмек көрсету мақсатында Ақтоғай ауданының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Әлеуметтік көмек Қазақстан Республикасының азаматтарына, Ақтоғай ауданының аумағында тұрақты тұратын оралмандарға беріледі (бұдан әрі – азаматтар):</w:t>
      </w:r>
      <w:r>
        <w:br/>
      </w:r>
      <w:r>
        <w:rPr>
          <w:rFonts w:ascii="Times New Roman"/>
          <w:b w:val="false"/>
          <w:i w:val="false"/>
          <w:color w:val="000000"/>
          <w:sz w:val="28"/>
        </w:rPr>
        <w:t>
      1) Ұлы Отан соғысының мүгедектері мен қатысушылары;</w:t>
      </w:r>
      <w:r>
        <w:br/>
      </w:r>
      <w:r>
        <w:rPr>
          <w:rFonts w:ascii="Times New Roman"/>
          <w:b w:val="false"/>
          <w:i w:val="false"/>
          <w:color w:val="000000"/>
          <w:sz w:val="28"/>
        </w:rPr>
        <w:t>
      2) Чернобыль атом электростанциясы апатының зардабын жоюға қатысушы тұлғалар;</w:t>
      </w:r>
      <w:r>
        <w:br/>
      </w:r>
      <w:r>
        <w:rPr>
          <w:rFonts w:ascii="Times New Roman"/>
          <w:b w:val="false"/>
          <w:i w:val="false"/>
          <w:color w:val="000000"/>
          <w:sz w:val="28"/>
        </w:rPr>
        <w:t>
      3) Ауған соғысына қатысушылар;</w:t>
      </w:r>
      <w:r>
        <w:br/>
      </w:r>
      <w:r>
        <w:rPr>
          <w:rFonts w:ascii="Times New Roman"/>
          <w:b w:val="false"/>
          <w:i w:val="false"/>
          <w:color w:val="000000"/>
          <w:sz w:val="28"/>
        </w:rPr>
        <w:t>
      4) Ауғаныстандағы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w:t>
      </w:r>
      <w:r>
        <w:br/>
      </w:r>
      <w:r>
        <w:rPr>
          <w:rFonts w:ascii="Times New Roman"/>
          <w:b w:val="false"/>
          <w:i w:val="false"/>
          <w:color w:val="000000"/>
          <w:sz w:val="28"/>
        </w:rPr>
        <w:t>
      5) Ұлы Отан соғысында қаза болғандардың (қайтыс болған, хабарсыз кеткен) екінші рет некелеспеген жесірлері;</w:t>
      </w:r>
      <w:r>
        <w:br/>
      </w:r>
      <w:r>
        <w:rPr>
          <w:rFonts w:ascii="Times New Roman"/>
          <w:b w:val="false"/>
          <w:i w:val="false"/>
          <w:color w:val="000000"/>
          <w:sz w:val="28"/>
        </w:rPr>
        <w:t>
      6) қайтыс болған Ұлы Отан соғысы мүгедектерінің және соларға теңестірілген мүгедектердің әйелдері (күйеулері), сондай-ақ қайтыс болған Ұлы Отан соғысына қатысушылардың екінші рет некелеспеген әйелдері (күйеулері);</w:t>
      </w:r>
      <w:r>
        <w:br/>
      </w:r>
      <w:r>
        <w:rPr>
          <w:rFonts w:ascii="Times New Roman"/>
          <w:b w:val="false"/>
          <w:i w:val="false"/>
          <w:color w:val="000000"/>
          <w:sz w:val="28"/>
        </w:rPr>
        <w:t>
      7) Ұлы Отан соғысы жылдары тылда атқарған қажырлы еңбегі мен мінсіз әскери қызметі үшін бұрынғы Кеңестер Одағының ордендерімен және медальдарымен марапатталған тұлғалар, 1941 жылғы 22 маусымнан бастап 1945 жылғы 9 мамырды қоса алғанда кемінде 6 ай жұмыс істеген (әскери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тұлғалар мен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8"/>
        </w:rPr>
        <w:t>
      8) зейнет жасына жеткен, оның ішінде:</w:t>
      </w:r>
      <w:r>
        <w:br/>
      </w:r>
      <w:r>
        <w:rPr>
          <w:rFonts w:ascii="Times New Roman"/>
          <w:b w:val="false"/>
          <w:i w:val="false"/>
          <w:color w:val="000000"/>
          <w:sz w:val="28"/>
        </w:rPr>
        <w:t>
      жақын туыстары жоқ;</w:t>
      </w:r>
      <w:r>
        <w:br/>
      </w:r>
      <w:r>
        <w:rPr>
          <w:rFonts w:ascii="Times New Roman"/>
          <w:b w:val="false"/>
          <w:i w:val="false"/>
          <w:color w:val="000000"/>
          <w:sz w:val="28"/>
        </w:rPr>
        <w:t>
      ең төменгі мөлшерде зейнетақы алатын тұлғалар;</w:t>
      </w:r>
      <w:r>
        <w:br/>
      </w:r>
      <w:r>
        <w:rPr>
          <w:rFonts w:ascii="Times New Roman"/>
          <w:b w:val="false"/>
          <w:i w:val="false"/>
          <w:color w:val="000000"/>
          <w:sz w:val="28"/>
        </w:rPr>
        <w:t>
      9) мүгедектер, оның ішінде:</w:t>
      </w:r>
      <w:r>
        <w:br/>
      </w:r>
      <w:r>
        <w:rPr>
          <w:rFonts w:ascii="Times New Roman"/>
          <w:b w:val="false"/>
          <w:i w:val="false"/>
          <w:color w:val="000000"/>
          <w:sz w:val="28"/>
        </w:rPr>
        <w:t>
      18 жасқа дейінгі мүгедек балалар;</w:t>
      </w:r>
      <w:r>
        <w:br/>
      </w:r>
      <w:r>
        <w:rPr>
          <w:rFonts w:ascii="Times New Roman"/>
          <w:b w:val="false"/>
          <w:i w:val="false"/>
          <w:color w:val="000000"/>
          <w:sz w:val="28"/>
        </w:rPr>
        <w:t>
      кәмелетке толмаған мүгедек балалары бар жалғызбасты әйелдер;</w:t>
      </w:r>
      <w:r>
        <w:br/>
      </w:r>
      <w:r>
        <w:rPr>
          <w:rFonts w:ascii="Times New Roman"/>
          <w:b w:val="false"/>
          <w:i w:val="false"/>
          <w:color w:val="000000"/>
          <w:sz w:val="28"/>
        </w:rPr>
        <w:t>
      10) балалық сал ауруымен ауыратын мүгедек-балалары бар отбасылары;</w:t>
      </w:r>
      <w:r>
        <w:br/>
      </w:r>
      <w:r>
        <w:rPr>
          <w:rFonts w:ascii="Times New Roman"/>
          <w:b w:val="false"/>
          <w:i w:val="false"/>
          <w:color w:val="000000"/>
          <w:sz w:val="28"/>
        </w:rPr>
        <w:t>
      11) табыстары азық-түлік себетінің мөлшерінен аспайтын азаматтар;</w:t>
      </w:r>
      <w:r>
        <w:br/>
      </w:r>
      <w:r>
        <w:rPr>
          <w:rFonts w:ascii="Times New Roman"/>
          <w:b w:val="false"/>
          <w:i w:val="false"/>
          <w:color w:val="000000"/>
          <w:sz w:val="28"/>
        </w:rPr>
        <w:t>
      12) табыстары азық-түлік себетінен аспайтын аз қамтылған азаматтар;</w:t>
      </w:r>
      <w:r>
        <w:br/>
      </w:r>
      <w:r>
        <w:rPr>
          <w:rFonts w:ascii="Times New Roman"/>
          <w:b w:val="false"/>
          <w:i w:val="false"/>
          <w:color w:val="000000"/>
          <w:sz w:val="28"/>
        </w:rPr>
        <w:t>
      13) мемлекеттік атаулы әлеуметтік көмек және балалар жәрдемақысын алушылар;</w:t>
      </w:r>
      <w:r>
        <w:br/>
      </w:r>
      <w:r>
        <w:rPr>
          <w:rFonts w:ascii="Times New Roman"/>
          <w:b w:val="false"/>
          <w:i w:val="false"/>
          <w:color w:val="000000"/>
          <w:sz w:val="28"/>
        </w:rPr>
        <w:t>
      14) жетім балалар;</w:t>
      </w:r>
      <w:r>
        <w:br/>
      </w:r>
      <w:r>
        <w:rPr>
          <w:rFonts w:ascii="Times New Roman"/>
          <w:b w:val="false"/>
          <w:i w:val="false"/>
          <w:color w:val="000000"/>
          <w:sz w:val="28"/>
        </w:rPr>
        <w:t>
      15) ағымдағы жылы ауданға жұмысқа келген және мамандығы бойынша жұмысқа орналастырылған жоғары медициналық оқу орындарының түлектері;</w:t>
      </w:r>
      <w:r>
        <w:br/>
      </w:r>
      <w:r>
        <w:rPr>
          <w:rFonts w:ascii="Times New Roman"/>
          <w:b w:val="false"/>
          <w:i w:val="false"/>
          <w:color w:val="000000"/>
          <w:sz w:val="28"/>
        </w:rPr>
        <w:t>
      16) бас бостандығынан айыру орнынан босатылған тұлғалар;</w:t>
      </w:r>
      <w:r>
        <w:br/>
      </w:r>
      <w:r>
        <w:rPr>
          <w:rFonts w:ascii="Times New Roman"/>
          <w:b w:val="false"/>
          <w:i w:val="false"/>
          <w:color w:val="000000"/>
          <w:sz w:val="28"/>
        </w:rPr>
        <w:t>
      17) онкологиялық аурулардан зардап шегуші тұлғалар;</w:t>
      </w:r>
      <w:r>
        <w:br/>
      </w:r>
      <w:r>
        <w:rPr>
          <w:rFonts w:ascii="Times New Roman"/>
          <w:b w:val="false"/>
          <w:i w:val="false"/>
          <w:color w:val="000000"/>
          <w:sz w:val="28"/>
        </w:rPr>
        <w:t>
      18) туберкулез ауруынан зардап шегуші тұлғалар;</w:t>
      </w:r>
      <w:r>
        <w:br/>
      </w:r>
      <w:r>
        <w:rPr>
          <w:rFonts w:ascii="Times New Roman"/>
          <w:b w:val="false"/>
          <w:i w:val="false"/>
          <w:color w:val="000000"/>
          <w:sz w:val="28"/>
        </w:rPr>
        <w:t>
      19) сусамыр ауруынан зардап шегуші тұлғалар;</w:t>
      </w:r>
      <w:r>
        <w:br/>
      </w:r>
      <w:r>
        <w:rPr>
          <w:rFonts w:ascii="Times New Roman"/>
          <w:b w:val="false"/>
          <w:i w:val="false"/>
          <w:color w:val="000000"/>
          <w:sz w:val="28"/>
        </w:rPr>
        <w:t>
      20) облыс әкімінің гранты бойынша жоғары оқу орындарында оқитын табысы ең төменгі күнкөріс деңгейінен аспайтын аз қамтамасыз етілген отбасыларындағы орта мектептердің түлектері, жетімдер;</w:t>
      </w:r>
      <w:r>
        <w:br/>
      </w:r>
      <w:r>
        <w:rPr>
          <w:rFonts w:ascii="Times New Roman"/>
          <w:b w:val="false"/>
          <w:i w:val="false"/>
          <w:color w:val="000000"/>
          <w:sz w:val="28"/>
        </w:rPr>
        <w:t>
      21) табыстары азық-түлік себетінен аспайтын бір жасқа дейінгі қолдан тамақтандырылатын балалары бар отбасылары;</w:t>
      </w:r>
      <w:r>
        <w:br/>
      </w:r>
      <w:r>
        <w:rPr>
          <w:rFonts w:ascii="Times New Roman"/>
          <w:b w:val="false"/>
          <w:i w:val="false"/>
          <w:color w:val="000000"/>
          <w:sz w:val="28"/>
        </w:rPr>
        <w:t>
      22) "Ақтоғай ауданының жұмыспен қамту және әлеуметтік бағдарламалар бөлімі" мемлекеттік мекемесінде (әрі қарай – Бөлім) жұмыссыз ретінде тіркелген және кәсіби дайындау және қайта дайындауға жіберілген азаматтар;</w:t>
      </w:r>
      <w:r>
        <w:br/>
      </w:r>
      <w:r>
        <w:rPr>
          <w:rFonts w:ascii="Times New Roman"/>
          <w:b w:val="false"/>
          <w:i w:val="false"/>
          <w:color w:val="000000"/>
          <w:sz w:val="28"/>
        </w:rPr>
        <w:t>
      23) уақытында, 12 аптаға дейін емдеу мекемесіне жүктілігі бойынша тіркеуге тұру үшін жүгінген жүкті әйелдер;</w:t>
      </w:r>
      <w:r>
        <w:br/>
      </w:r>
      <w:r>
        <w:rPr>
          <w:rFonts w:ascii="Times New Roman"/>
          <w:b w:val="false"/>
          <w:i w:val="false"/>
          <w:color w:val="000000"/>
          <w:sz w:val="28"/>
        </w:rPr>
        <w:t>
      24) табиғи және техногендік сипаттағы төтенше жағдай салдарынан қаражатсыз қалған тұлғалар;</w:t>
      </w:r>
      <w:r>
        <w:br/>
      </w:r>
      <w:r>
        <w:rPr>
          <w:rFonts w:ascii="Times New Roman"/>
          <w:b w:val="false"/>
          <w:i w:val="false"/>
          <w:color w:val="000000"/>
          <w:sz w:val="28"/>
        </w:rPr>
        <w:t>
      25) жерлеу үшін табысына және отбасы құрамына тәуелсіз келесі санаттағы азаматтардың (зейнетақы және мемлекеттік әлеуметтік жәрдемақы алушы тұлғалардан басқа) отбасылары:</w:t>
      </w:r>
      <w:r>
        <w:br/>
      </w:r>
      <w:r>
        <w:rPr>
          <w:rFonts w:ascii="Times New Roman"/>
          <w:b w:val="false"/>
          <w:i w:val="false"/>
          <w:color w:val="000000"/>
          <w:sz w:val="28"/>
        </w:rPr>
        <w:t>
      Бөлімде тіркеуде тұрған жұмыссыздар;</w:t>
      </w:r>
      <w:r>
        <w:br/>
      </w:r>
      <w:r>
        <w:rPr>
          <w:rFonts w:ascii="Times New Roman"/>
          <w:b w:val="false"/>
          <w:i w:val="false"/>
          <w:color w:val="000000"/>
          <w:sz w:val="28"/>
        </w:rPr>
        <w:t>
      зейнетақылық жасқа дейінгі: ер азаматтар - 60 жастан, әйел адамдар 55 жастан;</w:t>
      </w:r>
      <w:r>
        <w:br/>
      </w:r>
      <w:r>
        <w:rPr>
          <w:rFonts w:ascii="Times New Roman"/>
          <w:b w:val="false"/>
          <w:i w:val="false"/>
          <w:color w:val="000000"/>
          <w:sz w:val="28"/>
        </w:rPr>
        <w:t>
      Ауғаныстандағы ұрыс қимылдарына қатысушылар, Чернобыль атом электростанциясының апатын жоюға қатысушылар.</w:t>
      </w:r>
      <w:r>
        <w:br/>
      </w:r>
      <w:r>
        <w:rPr>
          <w:rFonts w:ascii="Times New Roman"/>
          <w:b w:val="false"/>
          <w:i w:val="false"/>
          <w:color w:val="000000"/>
          <w:sz w:val="28"/>
        </w:rPr>
        <w:t>
</w:t>
      </w:r>
      <w:r>
        <w:rPr>
          <w:rFonts w:ascii="Times New Roman"/>
          <w:b w:val="false"/>
          <w:i w:val="false"/>
          <w:color w:val="000000"/>
          <w:sz w:val="28"/>
        </w:rPr>
        <w:t>
      2. Бөлім атаулы және мереке күндеріне орай келесі мөлшерде біржолғы әлеуметтік көмек көрсетеді:</w:t>
      </w:r>
      <w:r>
        <w:br/>
      </w:r>
      <w:r>
        <w:rPr>
          <w:rFonts w:ascii="Times New Roman"/>
          <w:b w:val="false"/>
          <w:i w:val="false"/>
          <w:color w:val="000000"/>
          <w:sz w:val="28"/>
        </w:rPr>
        <w:t>
      1) Ұлы Отан соғысындағы Жеңіс күніне орай:</w:t>
      </w:r>
      <w:r>
        <w:br/>
      </w:r>
      <w:r>
        <w:rPr>
          <w:rFonts w:ascii="Times New Roman"/>
          <w:b w:val="false"/>
          <w:i w:val="false"/>
          <w:color w:val="000000"/>
          <w:sz w:val="28"/>
        </w:rPr>
        <w:t>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көрсетілген санаттар үшін "Еңбек және халықты әлеуметтік қорғау Министрлігінің зейнетақы төлеу бойынша мемлекеттік орталығы" Республикалық мемлекеттік қазыналық кәсіпорны Павлодар облыстық филиалының Ақтоғай аудандық бөлімшесі (бұдан әрі - Орталық) тізімінің негізінде - 67000 теңге мөлшерінде әлеуметтік көмек;</w:t>
      </w:r>
      <w:r>
        <w:br/>
      </w:r>
      <w:r>
        <w:rPr>
          <w:rFonts w:ascii="Times New Roman"/>
          <w:b w:val="false"/>
          <w:i w:val="false"/>
          <w:color w:val="000000"/>
          <w:sz w:val="28"/>
        </w:rPr>
        <w:t>
      </w:t>
      </w:r>
      <w:r>
        <w:rPr>
          <w:rFonts w:ascii="Times New Roman"/>
          <w:b w:val="false"/>
          <w:i w:val="false"/>
          <w:color w:val="000000"/>
          <w:sz w:val="28"/>
        </w:rPr>
        <w:t>1-тармағының</w:t>
      </w:r>
      <w:r>
        <w:rPr>
          <w:rFonts w:ascii="Times New Roman"/>
          <w:b w:val="false"/>
          <w:i w:val="false"/>
          <w:color w:val="000000"/>
          <w:sz w:val="28"/>
        </w:rPr>
        <w:t xml:space="preserve"> 5), 6), 7) тармақшаларында көрсетілген санаттар үшін Орталық тізімінің негізінде - 4 айлық есептік көрсеткіш мөлшерінде (әрі қарай – АЕК) әлеуметтік көмек;</w:t>
      </w:r>
      <w:r>
        <w:br/>
      </w:r>
      <w:r>
        <w:rPr>
          <w:rFonts w:ascii="Times New Roman"/>
          <w:b w:val="false"/>
          <w:i w:val="false"/>
          <w:color w:val="000000"/>
          <w:sz w:val="28"/>
        </w:rPr>
        <w:t>
      2) мүгедектер күніне орай:</w:t>
      </w:r>
      <w:r>
        <w:br/>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9) тармақшасының бірінші, екінші абзацында көрсетілген санаттар үшін - жеке куәлігінің көшірмесі, Қазақстан Республикасы салық төлеушісінің куәлігінің көшірмесі (әрі қарай - СТН), жеке әлеуметтік кодының көшірмесі (әрі қарай – ӘЖК), мүгедектігі туралы анықтаманың, балалар үшін туу туралы куәлігінің көшірмелері, азаматтарды тіркеу кітабының көшірмесі (әрі қарай - АТК) немесе мекенжай бюросының анықтамасы, екінші абзацта балаларға қосымша туу туралы куәлігінің көшірмесі, "Қазпошта" акционерлік қоғамының пошта бөлімшесіндегі немесе екінші деңгейдегі банктердегі жеке шотының нөмірі көрсетілген өтініштің негізінде - 1 АЕК мөлшерінде материалдық көмек;</w:t>
      </w:r>
      <w:r>
        <w:br/>
      </w:r>
      <w:r>
        <w:rPr>
          <w:rFonts w:ascii="Times New Roman"/>
          <w:b w:val="false"/>
          <w:i w:val="false"/>
          <w:color w:val="000000"/>
          <w:sz w:val="28"/>
        </w:rPr>
        <w:t>
      3) 8 наурыз Халықаралық әйелдер күніне орай:</w:t>
      </w:r>
      <w:r>
        <w:br/>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9) тармақшасының үшінші абзацында көрсетілген санаттар үшін - жеке куәлігінің көшірмесі, СТН көшірмесі, ӘЖК көшірмесі, АТК көшірмесі немесе мекенжай бюросының анықтамасы, мүгедектігі туралы анықтаманың, балалар үшін туу туралы куәлігінің көшірмесі, баланың әкесінің қайтыс болғаны туралы куәлігінің немесе N 4 нысанды анықтама, "Қазпошта" акционерлік қоғамының пошта бөлімшесіндегі немесе екінші деңгейдегі банктердегі жеке шотының нөмірі көрсетілген өтініштің негізінде – 4000 теңге мөлшерінде әлеуметтік көмек;</w:t>
      </w:r>
      <w:r>
        <w:br/>
      </w:r>
      <w:r>
        <w:rPr>
          <w:rFonts w:ascii="Times New Roman"/>
          <w:b w:val="false"/>
          <w:i w:val="false"/>
          <w:color w:val="000000"/>
          <w:sz w:val="28"/>
        </w:rPr>
        <w:t>
      4) Ауғаныстаннан әскерлерді шығару күніне орай:</w:t>
      </w:r>
      <w:r>
        <w:br/>
      </w:r>
      <w:r>
        <w:rPr>
          <w:rFonts w:ascii="Times New Roman"/>
          <w:b w:val="false"/>
          <w:i w:val="false"/>
          <w:color w:val="000000"/>
          <w:sz w:val="28"/>
        </w:rPr>
        <w:t>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көрсетілген санаттар үшін Орталықтың тізімінің негізінде - 6000 теңге мөлшерінде әлеуметтік көмек;</w:t>
      </w:r>
      <w:r>
        <w:br/>
      </w:r>
      <w:r>
        <w:rPr>
          <w:rFonts w:ascii="Times New Roman"/>
          <w:b w:val="false"/>
          <w:i w:val="false"/>
          <w:color w:val="000000"/>
          <w:sz w:val="28"/>
        </w:rPr>
        <w:t>
      5) Чернобыль АЭС-iндегi апат күніне орай:</w:t>
      </w:r>
      <w:r>
        <w:br/>
      </w:r>
      <w:r>
        <w:rPr>
          <w:rFonts w:ascii="Times New Roman"/>
          <w:b w:val="false"/>
          <w:i w:val="false"/>
          <w:color w:val="000000"/>
          <w:sz w:val="28"/>
        </w:rPr>
        <w:t>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көрсетілген санаттар үшін Орталықтың тізімінің негізінде - 6000 теңге мөлшерінде әлеуметтік көмек;</w:t>
      </w:r>
      <w:r>
        <w:br/>
      </w:r>
      <w:r>
        <w:rPr>
          <w:rFonts w:ascii="Times New Roman"/>
          <w:b w:val="false"/>
          <w:i w:val="false"/>
          <w:color w:val="000000"/>
          <w:sz w:val="28"/>
        </w:rPr>
        <w:t>
      6) 1 қыркүйек күніне орай:</w:t>
      </w:r>
      <w:r>
        <w:br/>
      </w:r>
      <w:r>
        <w:rPr>
          <w:rFonts w:ascii="Times New Roman"/>
          <w:b w:val="false"/>
          <w:i w:val="false"/>
          <w:color w:val="000000"/>
          <w:sz w:val="28"/>
        </w:rPr>
        <w:t>
      </w:t>
      </w:r>
      <w:r>
        <w:rPr>
          <w:rFonts w:ascii="Times New Roman"/>
          <w:b w:val="false"/>
          <w:i w:val="false"/>
          <w:color w:val="000000"/>
          <w:sz w:val="28"/>
        </w:rPr>
        <w:t>1-тармағының</w:t>
      </w:r>
      <w:r>
        <w:rPr>
          <w:rFonts w:ascii="Times New Roman"/>
          <w:b w:val="false"/>
          <w:i w:val="false"/>
          <w:color w:val="000000"/>
          <w:sz w:val="28"/>
        </w:rPr>
        <w:t xml:space="preserve"> 9) тармақшасының екінші абзацында, 13), 14) тармақшаларында көрсетілген санаттар үшін – Ақтоғай ауданының ауылдық округ әкімдігінің тізімі негізінде - 3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3. Кірісін ескермеусіз біржолғы әлеуметтік көмек мыналарға ұсынылады:</w:t>
      </w:r>
      <w:r>
        <w:br/>
      </w:r>
      <w:r>
        <w:rPr>
          <w:rFonts w:ascii="Times New Roman"/>
          <w:b w:val="false"/>
          <w:i w:val="false"/>
          <w:color w:val="000000"/>
          <w:sz w:val="28"/>
        </w:rPr>
        <w:t>
      1)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көрсетілген санаттар үшін:</w:t>
      </w:r>
      <w:r>
        <w:br/>
      </w:r>
      <w:r>
        <w:rPr>
          <w:rFonts w:ascii="Times New Roman"/>
          <w:b w:val="false"/>
          <w:i w:val="false"/>
          <w:color w:val="000000"/>
          <w:sz w:val="28"/>
        </w:rPr>
        <w:t>
      өтініштері негізінде жазылушылардың таңдауымен мемлекеттік немесе орыс тілдерінде мерзімді баспасөз басылымдарына жазылуға Орталықтың тізімінің негізінде - 4 АЕК мөлшерінде әлеуметтік көмек;</w:t>
      </w:r>
      <w:r>
        <w:br/>
      </w:r>
      <w:r>
        <w:rPr>
          <w:rFonts w:ascii="Times New Roman"/>
          <w:b w:val="false"/>
          <w:i w:val="false"/>
          <w:color w:val="000000"/>
          <w:sz w:val="28"/>
        </w:rPr>
        <w:t>
      тұрғын үйді ағымдағы жөндеу жұмыстарына Орталықтың тізімінің негізінде - 6 АЕК мөлшерінде әлеуметтік көмек;</w:t>
      </w:r>
      <w:r>
        <w:br/>
      </w:r>
      <w:r>
        <w:rPr>
          <w:rFonts w:ascii="Times New Roman"/>
          <w:b w:val="false"/>
          <w:i w:val="false"/>
          <w:color w:val="000000"/>
          <w:sz w:val="28"/>
        </w:rPr>
        <w:t>
      электр жылыту қондырғысын орнату үшін – жеке куәлігінің көшірмесі, Ұлы Отан соғысына қатысушының куәлігінің көшірмесі, СТН көшірмесі, тұрғын үй-тұрмыстық жағдайларын зерттеу актісі, электрмен жылыту қазандығын орнатудың сметалық актісі, АТК немесе мекенжай бюросының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70 АЕК мөлшерінде әлеуметтік көмек;</w:t>
      </w:r>
      <w:r>
        <w:br/>
      </w:r>
      <w:r>
        <w:rPr>
          <w:rFonts w:ascii="Times New Roman"/>
          <w:b w:val="false"/>
          <w:i w:val="false"/>
          <w:color w:val="000000"/>
          <w:sz w:val="28"/>
        </w:rPr>
        <w:t>
      2)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көрсетілген санаттар үшін Ақтоғай ауданының қорғаныс ісі жөніндегі бөлімінің тізімінің негізінде - 3 АЕК мөлшерінде әлеуметтік көмек;</w:t>
      </w:r>
      <w:r>
        <w:br/>
      </w:r>
      <w:r>
        <w:rPr>
          <w:rFonts w:ascii="Times New Roman"/>
          <w:b w:val="false"/>
          <w:i w:val="false"/>
          <w:color w:val="000000"/>
          <w:sz w:val="28"/>
        </w:rPr>
        <w:t>
      3) </w:t>
      </w:r>
      <w:r>
        <w:rPr>
          <w:rFonts w:ascii="Times New Roman"/>
          <w:b w:val="false"/>
          <w:i w:val="false"/>
          <w:color w:val="000000"/>
          <w:sz w:val="28"/>
        </w:rPr>
        <w:t>1-тармағының</w:t>
      </w:r>
      <w:r>
        <w:rPr>
          <w:rFonts w:ascii="Times New Roman"/>
          <w:b w:val="false"/>
          <w:i w:val="false"/>
          <w:color w:val="000000"/>
          <w:sz w:val="28"/>
        </w:rPr>
        <w:t xml:space="preserve"> 8) тармақшасында көрсетілген санаттар үшін  сауықтыру қажеттілігі туралы медициналық қорытындының көшірмесі, санаторлы-курорттық картаның көшірмесі, жеке куәлігінің көшірмесі, СТН көшірмесі, ӘЖК көшірмесі, АТК немесе мекенжай бюросының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 санаторлы-курорттық емделуді алуға 49000 теңге мөлшерінде әлеуметтік көмек;</w:t>
      </w:r>
      <w:r>
        <w:br/>
      </w:r>
      <w:r>
        <w:rPr>
          <w:rFonts w:ascii="Times New Roman"/>
          <w:b w:val="false"/>
          <w:i w:val="false"/>
          <w:color w:val="000000"/>
          <w:sz w:val="28"/>
        </w:rPr>
        <w:t>
      4) </w:t>
      </w:r>
      <w:r>
        <w:rPr>
          <w:rFonts w:ascii="Times New Roman"/>
          <w:b w:val="false"/>
          <w:i w:val="false"/>
          <w:color w:val="000000"/>
          <w:sz w:val="28"/>
        </w:rPr>
        <w:t>1-тармағы</w:t>
      </w:r>
      <w:r>
        <w:rPr>
          <w:rFonts w:ascii="Times New Roman"/>
          <w:b w:val="false"/>
          <w:i w:val="false"/>
          <w:color w:val="000000"/>
          <w:sz w:val="28"/>
        </w:rPr>
        <w:t xml:space="preserve"> 10) тармақшасында көрсетілген санаттар үшін Павлодар облыстық оңалту орталығына бару үшін туу туралы куәлігінің көшірмесі, медико-әлеуметтік сараптаманың баланың мүгедектігі туралы анықтамасының көшірмесі, АТК көшірмесі немесе мекенжай бюросының анықтамасы, ата-анасының біреуінің жеке куәлігінің көшірмесі, СТН көшірмесі, ӘЖК көшірмесі, "Қазпошта" акционерлік қоғамының пошта бөлімшесіндегі немесе екінші деңгейдегі банктердегі жеке шотының нөмірі көрсетілген өтініштің негізінде - 3 АЕК мөлшерінде әлеуметтік көмек;</w:t>
      </w:r>
      <w:r>
        <w:br/>
      </w:r>
      <w:r>
        <w:rPr>
          <w:rFonts w:ascii="Times New Roman"/>
          <w:b w:val="false"/>
          <w:i w:val="false"/>
          <w:color w:val="000000"/>
          <w:sz w:val="28"/>
        </w:rPr>
        <w:t>
      5) </w:t>
      </w:r>
      <w:r>
        <w:rPr>
          <w:rFonts w:ascii="Times New Roman"/>
          <w:b w:val="false"/>
          <w:i w:val="false"/>
          <w:color w:val="000000"/>
          <w:sz w:val="28"/>
        </w:rPr>
        <w:t>1-тармағы</w:t>
      </w:r>
      <w:r>
        <w:rPr>
          <w:rFonts w:ascii="Times New Roman"/>
          <w:b w:val="false"/>
          <w:i w:val="false"/>
          <w:color w:val="000000"/>
          <w:sz w:val="28"/>
        </w:rPr>
        <w:t xml:space="preserve"> 15) тармақшасында көрсетілген санаттар үшін жеке куәлігінің көшірмесінің, СТН көшірмесі, ӘЖК көшірмесі, АТК көшірмесі немесе мекенжай бюросының анықтамасы, оқу орнын оқып бітіргені туралы дипломның көшірмесі, жұмысқа қабылдау туралы бұйрықтың көшірмесі, еңбек келісім-шартының көшірмесі, "Қазпошта" акционерлік қоғамының пошта бөлімшесіндегі немесе екінші деңгейдегі банктердегі жеке шотының нөмірі көрсетілген өтініштің негізінде – 250000 теңге мөлшерінде әлеуметтік көмек;</w:t>
      </w:r>
      <w:r>
        <w:br/>
      </w:r>
      <w:r>
        <w:rPr>
          <w:rFonts w:ascii="Times New Roman"/>
          <w:b w:val="false"/>
          <w:i w:val="false"/>
          <w:color w:val="000000"/>
          <w:sz w:val="28"/>
        </w:rPr>
        <w:t>
      6) </w:t>
      </w:r>
      <w:r>
        <w:rPr>
          <w:rFonts w:ascii="Times New Roman"/>
          <w:b w:val="false"/>
          <w:i w:val="false"/>
          <w:color w:val="000000"/>
          <w:sz w:val="28"/>
        </w:rPr>
        <w:t>1-тармағы</w:t>
      </w:r>
      <w:r>
        <w:rPr>
          <w:rFonts w:ascii="Times New Roman"/>
          <w:b w:val="false"/>
          <w:i w:val="false"/>
          <w:color w:val="000000"/>
          <w:sz w:val="28"/>
        </w:rPr>
        <w:t xml:space="preserve"> 16) тармақшасында көрсетілген санаттар үшін жеке куәлігінің, СТН көшірмесі, ӘЖК көшірмесі, АТК көшірмесі немесе мекенжай бюросының анықтамасы, бас бостандығынан айыру орындарынан босау туралы анықтамасының көшірмесі, "Қазпошта" акционерлік қоғамының пошта бөлімшесіндегі немесе екінші деңгейдегі банктердегі жеке шотының нөмірі көрсетілген өтініштің негізінде - 4 АЕК мөлшерінде әлеуметтік көмек;</w:t>
      </w:r>
      <w:r>
        <w:br/>
      </w:r>
      <w:r>
        <w:rPr>
          <w:rFonts w:ascii="Times New Roman"/>
          <w:b w:val="false"/>
          <w:i w:val="false"/>
          <w:color w:val="000000"/>
          <w:sz w:val="28"/>
        </w:rPr>
        <w:t>
      7) </w:t>
      </w:r>
      <w:r>
        <w:rPr>
          <w:rFonts w:ascii="Times New Roman"/>
          <w:b w:val="false"/>
          <w:i w:val="false"/>
          <w:color w:val="000000"/>
          <w:sz w:val="28"/>
        </w:rPr>
        <w:t>1-тармағы</w:t>
      </w:r>
      <w:r>
        <w:rPr>
          <w:rFonts w:ascii="Times New Roman"/>
          <w:b w:val="false"/>
          <w:i w:val="false"/>
          <w:color w:val="000000"/>
          <w:sz w:val="28"/>
        </w:rPr>
        <w:t xml:space="preserve"> 17) тармақшасында көрсетілген санаттар үшін жеке куәлігінің көшірмесі, СТН көшірмесі, ӘЖК көшірмесі, АТК көшірмесі немесе мекенжай бюросының анықтамасы, науқастың Павлодар облысы онкологиялық диспансерінде есепте тұрғаны туралы анықтама, "Қазпошта" акционерлік қоғамының пошта бөлімшесіндегі немесе екінші деңгейдегі банктердегі жеке шотының нөмірі көрсетілген өтініштің негізінде - 6 АЕК мөлшерінде әлеуметтік көмек;</w:t>
      </w:r>
      <w:r>
        <w:br/>
      </w:r>
      <w:r>
        <w:rPr>
          <w:rFonts w:ascii="Times New Roman"/>
          <w:b w:val="false"/>
          <w:i w:val="false"/>
          <w:color w:val="000000"/>
          <w:sz w:val="28"/>
        </w:rPr>
        <w:t>
      8) </w:t>
      </w:r>
      <w:r>
        <w:rPr>
          <w:rFonts w:ascii="Times New Roman"/>
          <w:b w:val="false"/>
          <w:i w:val="false"/>
          <w:color w:val="000000"/>
          <w:sz w:val="28"/>
        </w:rPr>
        <w:t>1-тармағы</w:t>
      </w:r>
      <w:r>
        <w:rPr>
          <w:rFonts w:ascii="Times New Roman"/>
          <w:b w:val="false"/>
          <w:i w:val="false"/>
          <w:color w:val="000000"/>
          <w:sz w:val="28"/>
        </w:rPr>
        <w:t xml:space="preserve"> 18) тармақшасында көрсетілген санаттар үшін жеке куәлігінің, СТН көшірмесі, ӘЖК көшірмесі, АТК көшірмесі немесе мекенжай бюросының анықтамасы, науқастың "Ақтоғай ауданының туберкулезге қарсы ауруханасы" мемлекеттік мекемесінде есепте тұрғаны туралы анықтамасы, студенттер қосымша аурудың анықталу жерінен туберкулезге қарсы аурухананың анықтамасын ұсынады, "Қазпошта" акционерлік қоғамының пошта бөлімшесіндегі немесе екінші деңгейдегі банктердегі жеке шотының нөмірі көрсетілген өтініштің негізінде - 22 АЕК мөлшерінде әлеуметтік көмек;</w:t>
      </w:r>
      <w:r>
        <w:br/>
      </w:r>
      <w:r>
        <w:rPr>
          <w:rFonts w:ascii="Times New Roman"/>
          <w:b w:val="false"/>
          <w:i w:val="false"/>
          <w:color w:val="000000"/>
          <w:sz w:val="28"/>
        </w:rPr>
        <w:t>
      9) </w:t>
      </w:r>
      <w:r>
        <w:rPr>
          <w:rFonts w:ascii="Times New Roman"/>
          <w:b w:val="false"/>
          <w:i w:val="false"/>
          <w:color w:val="000000"/>
          <w:sz w:val="28"/>
        </w:rPr>
        <w:t>1-тармағы</w:t>
      </w:r>
      <w:r>
        <w:rPr>
          <w:rFonts w:ascii="Times New Roman"/>
          <w:b w:val="false"/>
          <w:i w:val="false"/>
          <w:color w:val="000000"/>
          <w:sz w:val="28"/>
        </w:rPr>
        <w:t xml:space="preserve"> 19) тармақшасында көрсетілген санаттар үшін жеке куәлігінің көшірмесі, СТН көшірмесі, ӘЖК көшірмесі, АТК көшірмесі немесе мекенжай бюросының анықтамасы, науқастың "Ақтоғай аудандық орталық ауруханасы" мемлекеттік коммуналдық қазыналық кәсіпорында тіркеуде тұрғаны туралы анықтамасы, сусамыр ауруымен ауырған балалар үшін баланың туу туралы куәлігінің көшірмесі, "Қазпошта" акционерлік қоғамының пошта бөлімшесіндегі немесе екінші деңгейдегі банктердегі жеке шотының нөмірі көрсетілген өтініш иесінің өтініші негізінде - 3 АЕК мөлшерінде әлеуметтік көмек;</w:t>
      </w:r>
      <w:r>
        <w:br/>
      </w:r>
      <w:r>
        <w:rPr>
          <w:rFonts w:ascii="Times New Roman"/>
          <w:b w:val="false"/>
          <w:i w:val="false"/>
          <w:color w:val="000000"/>
          <w:sz w:val="28"/>
        </w:rPr>
        <w:t>
      10) </w:t>
      </w:r>
      <w:r>
        <w:rPr>
          <w:rFonts w:ascii="Times New Roman"/>
          <w:b w:val="false"/>
          <w:i w:val="false"/>
          <w:color w:val="000000"/>
          <w:sz w:val="28"/>
        </w:rPr>
        <w:t>1-тармағы</w:t>
      </w:r>
      <w:r>
        <w:rPr>
          <w:rFonts w:ascii="Times New Roman"/>
          <w:b w:val="false"/>
          <w:i w:val="false"/>
          <w:color w:val="000000"/>
          <w:sz w:val="28"/>
        </w:rPr>
        <w:t xml:space="preserve"> 23) тармақшасында көрсетілген санаттар үшін жеке куәлігінің көшірмесі, СТН көшірмесі, ӘЖК көшірмесі, АТК көшірмесі немесе мекенжай бюросының анықтамасы, есепке тұрғаны жөнінде медициналық анықтама, "Қазпошта" акционерлік қоғамының пошта бөлімшесіндегі немесе екінші деңгейдегі банктердегі жеке шотының нөмірі көрсетілген өтініштің негізінде – 5 АЕК мөлшерінде әлеуметтік көмек;</w:t>
      </w:r>
      <w:r>
        <w:br/>
      </w:r>
      <w:r>
        <w:rPr>
          <w:rFonts w:ascii="Times New Roman"/>
          <w:b w:val="false"/>
          <w:i w:val="false"/>
          <w:color w:val="000000"/>
          <w:sz w:val="28"/>
        </w:rPr>
        <w:t>
      11) </w:t>
      </w:r>
      <w:r>
        <w:rPr>
          <w:rFonts w:ascii="Times New Roman"/>
          <w:b w:val="false"/>
          <w:i w:val="false"/>
          <w:color w:val="000000"/>
          <w:sz w:val="28"/>
        </w:rPr>
        <w:t>1-тармағы</w:t>
      </w:r>
      <w:r>
        <w:rPr>
          <w:rFonts w:ascii="Times New Roman"/>
          <w:b w:val="false"/>
          <w:i w:val="false"/>
          <w:color w:val="000000"/>
          <w:sz w:val="28"/>
        </w:rPr>
        <w:t xml:space="preserve"> 24) тармақшасында көрсетілген санаттар үшін жеке куәлігінің көшірмесі, СТН көшірмесі, ӘЖК көшірмесі, АТК көшірмесі немесе мекенжай бюросының анықтамасы, Павлодар облысы төтенше жағдайлар департаментінің "Өрт сөндіру және апаттық-құтқару жұмыстары" мемлекеттік мекемесінің N 20 өрт сөндіру бөлімінің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 100 АЕК мөлшерінде әлеуметтік көмек;</w:t>
      </w:r>
      <w:r>
        <w:br/>
      </w:r>
      <w:r>
        <w:rPr>
          <w:rFonts w:ascii="Times New Roman"/>
          <w:b w:val="false"/>
          <w:i w:val="false"/>
          <w:color w:val="000000"/>
          <w:sz w:val="28"/>
        </w:rPr>
        <w:t>
      12) </w:t>
      </w:r>
      <w:r>
        <w:rPr>
          <w:rFonts w:ascii="Times New Roman"/>
          <w:b w:val="false"/>
          <w:i w:val="false"/>
          <w:color w:val="000000"/>
          <w:sz w:val="28"/>
        </w:rPr>
        <w:t>1-тармағы</w:t>
      </w:r>
      <w:r>
        <w:rPr>
          <w:rFonts w:ascii="Times New Roman"/>
          <w:b w:val="false"/>
          <w:i w:val="false"/>
          <w:color w:val="000000"/>
          <w:sz w:val="28"/>
        </w:rPr>
        <w:t xml:space="preserve"> 25) тармақшасында көрсетілген санаттар үшін жеке куәлігінің көшірмесі, СТН көшірмесі, ӘЖК көшірмесі, АТК көшірмесі немесе мекенжай бюросының анықтамасы, қайтыс болғаны туралы анықтаманың көшірмесі, қайтыс болған сәтінде Бөлімде есепте тұрғаны жөніндегі анықтамасы, Ауғаныстандағы ұрыс қимылдарына және Чернобыль атом электростанциясының апатын жоюға қатысушының куәлігінің көшірмелері, "Қазпошта" акционерлік қоғамының пошта бөлімшесіндегі немесе екінші деңгейдегі банктердегі жеке шотының нөмірі көрсетілген өтініш берушінің өтінішінің негізінде – 10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4. Кірісін ескере отырып біржолғы әлеуметтік көмек мыналарға ұсынылады:</w:t>
      </w:r>
      <w:r>
        <w:br/>
      </w:r>
      <w:r>
        <w:rPr>
          <w:rFonts w:ascii="Times New Roman"/>
          <w:b w:val="false"/>
          <w:i w:val="false"/>
          <w:color w:val="000000"/>
          <w:sz w:val="28"/>
        </w:rPr>
        <w:t>
      1) </w:t>
      </w:r>
      <w:r>
        <w:rPr>
          <w:rFonts w:ascii="Times New Roman"/>
          <w:b w:val="false"/>
          <w:i w:val="false"/>
          <w:color w:val="000000"/>
          <w:sz w:val="28"/>
        </w:rPr>
        <w:t>1-тармағының</w:t>
      </w:r>
      <w:r>
        <w:rPr>
          <w:rFonts w:ascii="Times New Roman"/>
          <w:b w:val="false"/>
          <w:i w:val="false"/>
          <w:color w:val="000000"/>
          <w:sz w:val="28"/>
        </w:rPr>
        <w:t xml:space="preserve"> 11) тармақшасында көрсетілген санаттар үшін ауылдық округ әкімінің қолдаухаты, тұрғын үй тұрмыстық жағдайларын зерттеу актісі, отбасы мүшелерінің табыстары туралы анықтама, қосалқы шаруашылығы туралы анықтама, жеке куәлігінің көшірмесі, СТН көшірмесі, ӘЖК көшірмесі, АТК көшірмесі немесе мекенжай бюросының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- 10 АЕК мөлшерінде әлеуметтік көмек;</w:t>
      </w:r>
      <w:r>
        <w:br/>
      </w:r>
      <w:r>
        <w:rPr>
          <w:rFonts w:ascii="Times New Roman"/>
          <w:b w:val="false"/>
          <w:i w:val="false"/>
          <w:color w:val="000000"/>
          <w:sz w:val="28"/>
        </w:rPr>
        <w:t>
      2) </w:t>
      </w:r>
      <w:r>
        <w:rPr>
          <w:rFonts w:ascii="Times New Roman"/>
          <w:b w:val="false"/>
          <w:i w:val="false"/>
          <w:color w:val="000000"/>
          <w:sz w:val="28"/>
        </w:rPr>
        <w:t>1-тармағының</w:t>
      </w:r>
      <w:r>
        <w:rPr>
          <w:rFonts w:ascii="Times New Roman"/>
          <w:b w:val="false"/>
          <w:i w:val="false"/>
          <w:color w:val="000000"/>
          <w:sz w:val="28"/>
        </w:rPr>
        <w:t xml:space="preserve"> 12) тармақшасында көрсетілген санаттар үшін қатты отын сатып алуға ауылдық округ әкімінің қолдаухаты, тұрғын үй тұрмыстық жағдайларын зерттеу актісі, отбасы мүшелерінің табыстары туралы анықтама, қосалқы шаруашылығы туралы анықтама, жеке куәлігінің көшірмесі, СТН көшірмесі, ӘЖК көшірмесі, АТК көшірмесі немесе мекенжай бюросының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 12 АЕК мөлшерінде әлеуметтік көмек;</w:t>
      </w:r>
      <w:r>
        <w:br/>
      </w:r>
      <w:r>
        <w:rPr>
          <w:rFonts w:ascii="Times New Roman"/>
          <w:b w:val="false"/>
          <w:i w:val="false"/>
          <w:color w:val="000000"/>
          <w:sz w:val="28"/>
        </w:rPr>
        <w:t>
      3) </w:t>
      </w:r>
      <w:r>
        <w:rPr>
          <w:rFonts w:ascii="Times New Roman"/>
          <w:b w:val="false"/>
          <w:i w:val="false"/>
          <w:color w:val="000000"/>
          <w:sz w:val="28"/>
        </w:rPr>
        <w:t>1-тармағының</w:t>
      </w:r>
      <w:r>
        <w:rPr>
          <w:rFonts w:ascii="Times New Roman"/>
          <w:b w:val="false"/>
          <w:i w:val="false"/>
          <w:color w:val="000000"/>
          <w:sz w:val="28"/>
        </w:rPr>
        <w:t xml:space="preserve"> 13) тармақшасында көрсетілген санаттар үшін ауылдық округ әкімінің қолдаухаты, тұрғын үй тұрмыстық жағдайларын зерттеу актісі, отбасы мүшелерінің табыстары туралы анықтама, қосалқы шаруашылығы туралы анықтама, жеке куәлігінің көшірмесі, СТН көшірмесі, ӘЖК көшірмесі, АТК көшірмесі немесе мекенжай бюросының анықтамасы, сатып алынатын малдың төлқұжаты, малды сатып алу туралы ниет-шарты, "Қазпошта" акционерлік қоғамының пошта бөлімшесіндегі немесе екінші деңгейдегі банктердегі жеке шотының нөмірі көрсетілген өтініштің негізінде – ірі қара мал және ұсақ қара мал сатып алуға 80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5. Кірісін ескермеусіз тоқсан сайынғы әлеуметтік көмек мыналарға ұсынылады:</w:t>
      </w:r>
      <w:r>
        <w:br/>
      </w:r>
      <w:r>
        <w:rPr>
          <w:rFonts w:ascii="Times New Roman"/>
          <w:b w:val="false"/>
          <w:i w:val="false"/>
          <w:color w:val="000000"/>
          <w:sz w:val="28"/>
        </w:rPr>
        <w:t>
      1)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көрсетілген санаттар үшін облыс орталығына бару және кейін қайтудың жол ақысын төлеуге Орталық ұсынған тізімнің негізінде – 2 АЕК мөлшерінде әлеуметтік көмек;</w:t>
      </w:r>
      <w:r>
        <w:br/>
      </w:r>
      <w:r>
        <w:rPr>
          <w:rFonts w:ascii="Times New Roman"/>
          <w:b w:val="false"/>
          <w:i w:val="false"/>
          <w:color w:val="000000"/>
          <w:sz w:val="28"/>
        </w:rPr>
        <w:t>
      2) </w:t>
      </w:r>
      <w:r>
        <w:rPr>
          <w:rFonts w:ascii="Times New Roman"/>
          <w:b w:val="false"/>
          <w:i w:val="false"/>
          <w:color w:val="000000"/>
          <w:sz w:val="28"/>
        </w:rPr>
        <w:t>1-тармағының</w:t>
      </w:r>
      <w:r>
        <w:rPr>
          <w:rFonts w:ascii="Times New Roman"/>
          <w:b w:val="false"/>
          <w:i w:val="false"/>
          <w:color w:val="000000"/>
          <w:sz w:val="28"/>
        </w:rPr>
        <w:t xml:space="preserve"> 8) тармақшасының екінші абзацында көрсетілген санаттар үшін тұрғын үй-коммуналдық қызметтерін төлеуге жеке куәлігінің көшірмесі, СТН көшірмесі, АТК немесе мекенжай бюросының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 2 АЕК мөлшерінде әлеуметтік көмек;</w:t>
      </w:r>
      <w:r>
        <w:br/>
      </w:r>
      <w:r>
        <w:rPr>
          <w:rFonts w:ascii="Times New Roman"/>
          <w:b w:val="false"/>
          <w:i w:val="false"/>
          <w:color w:val="000000"/>
          <w:sz w:val="28"/>
        </w:rPr>
        <w:t>
      3) </w:t>
      </w:r>
      <w:r>
        <w:rPr>
          <w:rFonts w:ascii="Times New Roman"/>
          <w:b w:val="false"/>
          <w:i w:val="false"/>
          <w:color w:val="000000"/>
          <w:sz w:val="28"/>
        </w:rPr>
        <w:t>1-тармағының</w:t>
      </w:r>
      <w:r>
        <w:rPr>
          <w:rFonts w:ascii="Times New Roman"/>
          <w:b w:val="false"/>
          <w:i w:val="false"/>
          <w:color w:val="000000"/>
          <w:sz w:val="28"/>
        </w:rPr>
        <w:t xml:space="preserve"> 8) тармақшасының үшінші абзацында көрсетілген санаттар үшін тұрғын үй-коммуналдық қызметтерін төлеуге Орталық ұсынған тізімнің негізінде – 2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6. Кірісін ескере отырып тоқсан сайынғы әлеуметтік көмек мыналарға ұсынылады:</w:t>
      </w:r>
      <w:r>
        <w:br/>
      </w:r>
      <w:r>
        <w:rPr>
          <w:rFonts w:ascii="Times New Roman"/>
          <w:b w:val="false"/>
          <w:i w:val="false"/>
          <w:color w:val="000000"/>
          <w:sz w:val="28"/>
        </w:rPr>
        <w:t>
      1) </w:t>
      </w:r>
      <w:r>
        <w:rPr>
          <w:rFonts w:ascii="Times New Roman"/>
          <w:b w:val="false"/>
          <w:i w:val="false"/>
          <w:color w:val="000000"/>
          <w:sz w:val="28"/>
        </w:rPr>
        <w:t>1-тармағының</w:t>
      </w:r>
      <w:r>
        <w:rPr>
          <w:rFonts w:ascii="Times New Roman"/>
          <w:b w:val="false"/>
          <w:i w:val="false"/>
          <w:color w:val="000000"/>
          <w:sz w:val="28"/>
        </w:rPr>
        <w:t xml:space="preserve"> 21) тармақшасында көрсетілген санаттар үшін жеке куәлігінің көшірмесі, СТН көшірмесі, ӘЖК көшірмесі, АТК көшірмесі немесе мекенжай бюросының анықтамасы, баланың қолдан тамақтандыруда болатынын растайтын медициналық мекеме анықтамасы, баланың туу туралы куәлігінің көшірмесі, отбасы мүшелерінің табыстары туралы анықтама, қосалқы шаруашылығы туралы анықтама, "Қазпошта" акционерлік қоғамының пошта бөлімшесіндегі немесе екінші деңгейдегі банктердегі жеке шотының нөмірі көрсетілген өтініштің негізінде – 10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7. Жартыжылда бір рет ұсынылатын әлеуметтік көмек:</w:t>
      </w:r>
      <w:r>
        <w:br/>
      </w:r>
      <w:r>
        <w:rPr>
          <w:rFonts w:ascii="Times New Roman"/>
          <w:b w:val="false"/>
          <w:i w:val="false"/>
          <w:color w:val="000000"/>
          <w:sz w:val="28"/>
        </w:rPr>
        <w:t>
      </w:t>
      </w:r>
      <w:r>
        <w:rPr>
          <w:rFonts w:ascii="Times New Roman"/>
          <w:b w:val="false"/>
          <w:i w:val="false"/>
          <w:color w:val="000000"/>
          <w:sz w:val="28"/>
        </w:rPr>
        <w:t>1-тармағының</w:t>
      </w:r>
      <w:r>
        <w:rPr>
          <w:rFonts w:ascii="Times New Roman"/>
          <w:b w:val="false"/>
          <w:i w:val="false"/>
          <w:color w:val="000000"/>
          <w:sz w:val="28"/>
        </w:rPr>
        <w:t xml:space="preserve"> 20) тармақшасында көрсетілген санаттар үшін жеке куәлігінің көшірмесі, СТН көшірмесі, ӘЖК көшірмесі, АТК көшірмесі немесе мекенжай бюросының анықтамасы, Ақтоғай ауданының әкімінің, жоғарғы оқу орынның басшысының және студенттің қолы қойылған үш жақты келісімшарты, "Қазпошта" акционерлік қоғамының пошта бөлімшесіндегі немесе екінші деңгейдегі банктердегі жеке шотының нөмірі көрсетілген өтініштің негізінде білім беру қызметтерін көрсетуге әлеуметтік көмек.</w:t>
      </w:r>
      <w:r>
        <w:br/>
      </w:r>
      <w:r>
        <w:rPr>
          <w:rFonts w:ascii="Times New Roman"/>
          <w:b w:val="false"/>
          <w:i w:val="false"/>
          <w:color w:val="000000"/>
          <w:sz w:val="28"/>
        </w:rPr>
        <w:t>
</w:t>
      </w:r>
      <w:r>
        <w:rPr>
          <w:rFonts w:ascii="Times New Roman"/>
          <w:b w:val="false"/>
          <w:i w:val="false"/>
          <w:color w:val="000000"/>
          <w:sz w:val="28"/>
        </w:rPr>
        <w:t>
      8. Кірісін ескермеусіз ай сайынғы әлеуметтік көмек мыналарға ұсынылады:</w:t>
      </w:r>
      <w:r>
        <w:br/>
      </w:r>
      <w:r>
        <w:rPr>
          <w:rFonts w:ascii="Times New Roman"/>
          <w:b w:val="false"/>
          <w:i w:val="false"/>
          <w:color w:val="000000"/>
          <w:sz w:val="28"/>
        </w:rPr>
        <w:t>
      1)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көрсетілген санаттар үшін дәрі-дәрмек сатып алуға және коммуналдық қызметті төлеуге Орталық ұсынған тізімнің негізінде - 5 АЕК мөлшерінде әлеуметтік көмек;</w:t>
      </w:r>
      <w:r>
        <w:br/>
      </w:r>
      <w:r>
        <w:rPr>
          <w:rFonts w:ascii="Times New Roman"/>
          <w:b w:val="false"/>
          <w:i w:val="false"/>
          <w:color w:val="000000"/>
          <w:sz w:val="28"/>
        </w:rPr>
        <w:t>
      2) </w:t>
      </w:r>
      <w:r>
        <w:rPr>
          <w:rFonts w:ascii="Times New Roman"/>
          <w:b w:val="false"/>
          <w:i w:val="false"/>
          <w:color w:val="000000"/>
          <w:sz w:val="28"/>
        </w:rPr>
        <w:t>1-тармағының</w:t>
      </w:r>
      <w:r>
        <w:rPr>
          <w:rFonts w:ascii="Times New Roman"/>
          <w:b w:val="false"/>
          <w:i w:val="false"/>
          <w:color w:val="000000"/>
          <w:sz w:val="28"/>
        </w:rPr>
        <w:t xml:space="preserve"> 2), 3) тармақшасында көрсетілген санаттар үшін дәрі-дәрмек және тұрғын үй-коммуналдық қызметтерді төлеуге Орталық ұсынған тізімнің негізінде - 3 АЕК мөлшерінде әлеуметтік көмек;</w:t>
      </w:r>
      <w:r>
        <w:br/>
      </w:r>
      <w:r>
        <w:rPr>
          <w:rFonts w:ascii="Times New Roman"/>
          <w:b w:val="false"/>
          <w:i w:val="false"/>
          <w:color w:val="000000"/>
          <w:sz w:val="28"/>
        </w:rPr>
        <w:t>
      3) </w:t>
      </w:r>
      <w:r>
        <w:rPr>
          <w:rFonts w:ascii="Times New Roman"/>
          <w:b w:val="false"/>
          <w:i w:val="false"/>
          <w:color w:val="000000"/>
          <w:sz w:val="28"/>
        </w:rPr>
        <w:t>1-тармағының</w:t>
      </w:r>
      <w:r>
        <w:rPr>
          <w:rFonts w:ascii="Times New Roman"/>
          <w:b w:val="false"/>
          <w:i w:val="false"/>
          <w:color w:val="000000"/>
          <w:sz w:val="28"/>
        </w:rPr>
        <w:t xml:space="preserve"> 10) тармақшасында көрсетілген санаттар үшін туу туралы куәлігінің көшірмесі, медико-әлеуметтік сараптаманың баланың мүгедектігі туралы анықтамасының көшірмесі, АТК көшірмесі немесе мекенжай бюросының анықтамасы, ата-анасының біреуінің жеке куәлігінің көшірмесі, СТН көшірмесі, ӘЖК көшірмесі, "Қазпошта" акционерлік қоғамының пошта бөлімшесіндегі немесе екінші деңгейдегі банктердегі жеке шотының нөмірі көрсетілген өтініштің негізінде – 2 АЕК мөлшерінде әлеуметтік көмек;</w:t>
      </w:r>
      <w:r>
        <w:br/>
      </w:r>
      <w:r>
        <w:rPr>
          <w:rFonts w:ascii="Times New Roman"/>
          <w:b w:val="false"/>
          <w:i w:val="false"/>
          <w:color w:val="000000"/>
          <w:sz w:val="28"/>
        </w:rPr>
        <w:t>
      4) </w:t>
      </w:r>
      <w:r>
        <w:rPr>
          <w:rFonts w:ascii="Times New Roman"/>
          <w:b w:val="false"/>
          <w:i w:val="false"/>
          <w:color w:val="000000"/>
          <w:sz w:val="28"/>
        </w:rPr>
        <w:t>1-тармағының</w:t>
      </w:r>
      <w:r>
        <w:rPr>
          <w:rFonts w:ascii="Times New Roman"/>
          <w:b w:val="false"/>
          <w:i w:val="false"/>
          <w:color w:val="000000"/>
          <w:sz w:val="28"/>
        </w:rPr>
        <w:t xml:space="preserve"> 20) тармақшасында көрсетілген санаттар үшін жоғарғы оқу орындарында оқуы кезеңінде тұруға, тамақтануға және тұрғылықты жеріне жол жүруге жеке куәлігінің көшірмесі, СТН көшірмесі, ӘЖК көшірмесі, АТК көшірмесі немесе мекенжай бюросының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- 10 АЕК мөлшерінде әлеуметтік көмек;</w:t>
      </w:r>
      <w:r>
        <w:br/>
      </w:r>
      <w:r>
        <w:rPr>
          <w:rFonts w:ascii="Times New Roman"/>
          <w:b w:val="false"/>
          <w:i w:val="false"/>
          <w:color w:val="000000"/>
          <w:sz w:val="28"/>
        </w:rPr>
        <w:t>
      5) </w:t>
      </w:r>
      <w:r>
        <w:rPr>
          <w:rFonts w:ascii="Times New Roman"/>
          <w:b w:val="false"/>
          <w:i w:val="false"/>
          <w:color w:val="000000"/>
          <w:sz w:val="28"/>
        </w:rPr>
        <w:t>1-тармағының</w:t>
      </w:r>
      <w:r>
        <w:rPr>
          <w:rFonts w:ascii="Times New Roman"/>
          <w:b w:val="false"/>
          <w:i w:val="false"/>
          <w:color w:val="000000"/>
          <w:sz w:val="28"/>
        </w:rPr>
        <w:t xml:space="preserve"> 21) тармақшасында көрсетілген санаттар үшін жеке куәлігінің көшірмесі, СТН көшірмесі, ӘЖК көшірмесі, АТК көшірмесі немесе мекенжай бюросының анықтамасы, оқушының сабаққа қатысу табелінің көшірмесі, "Қазпошта" акционерлік қоғамының пошта бөлімшесіндегі немесе екінші деңгейдегі банктердегі жеке шотының нөмірі көрсетілген өтініштің негізінде – 5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9. Осы шешімінің орындалуын бақылау Ақтоғай аудандық мәслихатының әлеуметтік сала және заңдылық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10.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К. Саржанов</w:t>
      </w:r>
    </w:p>
    <w:p>
      <w:pPr>
        <w:spacing w:after="0"/>
        <w:ind w:left="0"/>
        <w:jc w:val="both"/>
      </w:pPr>
      <w:r>
        <w:rPr>
          <w:rFonts w:ascii="Times New Roman"/>
          <w:b w:val="false"/>
          <w:i/>
          <w:color w:val="000000"/>
          <w:sz w:val="28"/>
        </w:rPr>
        <w:t>      Мәслихат хатшысы                           Т. Мұқанов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