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2aaa" w14:textId="6592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шақырылған, XXXVIII сессиясы) 2011 жылғы 20 желтоқсандағы N 196/38 "2012 - 2014 жылдарға арналған Ақтоғай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2012 жылғы 06 қарашадағы N 38/9 қаулысы. Павлодар облысының Әділет департаментінде 2012 жылғы 15 қарашада N 3261 тіркелді. Күші жойылды - қолдану мерзімінің өтуіне байланысты (Павлодар облысы Ақтоғай аудандық мәслихатының 2014 жылғы 03 наурыздағы N 205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мәслихатының 03.03.2014 N 205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(V шақырылым, кезектен тыс IХ сессиясы) 2012 жылғы 12 қазандағы N 81/9 "Павлодар облыстық мәслихаттың (IV шақырылым, XL сессиясы) 2011 жылғы 6 желтоқсандағы 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(Нормативтік құқықтық актілерді мемлекеттік тіркеу тізілімінде N 3237 тіркелген)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20 желтоқсандағы N 196/38 "2012 – 2014 жылдарға арналған Ақтоғай ауданның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12-4-110 тіркелген, "Ауыл тынысы" газетінің 2012 жылғы 18 ақпанда N 8 және "Пульс села" газетінің 2012 жылғы 18 ақпанда N 8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"2422857" деген сандар "2428102"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"194386" деген сандар "194463"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"2104" деген сандар "7272"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"2498090" деген сандар "2503335"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Мұқанов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38/9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Ақтоғай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196/38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02"/>
        <w:gridCol w:w="422"/>
        <w:gridCol w:w="8850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2428102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уәкілеттілігі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39"/>
        <w:gridCol w:w="540"/>
        <w:gridCol w:w="540"/>
        <w:gridCol w:w="8098"/>
        <w:gridCol w:w="214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2503335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 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 қызметін қамтамасыз ету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   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  жекешелендіруден кейінгі қызмет және осыған байланысты дауларды реттеу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  статистикалық қызмет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 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6495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 шаралар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 бойынша жұмысты ұйымдастыру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1319968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1155074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1142244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1098792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 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 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 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526705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 коммуникациялық инфрақұрылымдарды дамыту (немесе) сатып алу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397182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67002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- демалыс жұмыстарын қолдау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40159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 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  ветеринария 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  жолаушылар тасымалдарын ұйымдастыру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шаруашылық, жолаушылар көлігі және автомобиль жолдары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 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 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ОПЕРАЦИЯЛАР МЕН ҚАРЖЫ АКТИВТЕРІ БОЙЫНША САЛЬДО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-121072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БЮДЖЕТТІК ТАПШЫЛЫҚТЫ ҚАРЖЫЛАНДЫРУ (ПРОФИЦИТТІ ПАЙДАЛАНУ)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(облыстық маңызы бар қалалар)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