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306f" w14:textId="d753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 мәслихаттың (IV шақырылған, XXXVIII сессиясы) 2011 жылғы 20 желтоқсандағы N 196/38 "2012 - 2014 жылдарға арналған Ақтоғай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2012 жылғы 05 желтоқсандағы N 39/10 шешімі. Павлодар облысының Әділет департаментінде 2012 жылғы 11 желтоқсанда N 3274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(V шақырылым, кезектен тыс Х сессиясы) 2012 жылғы 30 қарашадағы N 97/10 "Павлодар облыстық мәслихаттың (IV шақырылым, XL сессиясы) 2011 жылғы 6 желтоқсандағы 2012 - 2014 жылдарға арналған 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(Нормативтік құқықтық актілерді мемлекеттік тіркеу тізілімінде N 3268 тіркелген)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20 желтоқсандағы N 196/38 "2012 – 2014 жылдарға арналған Ақтоғай ауданның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12-4-110 тіркелген, "Ауыл тынысы" газетінің 2012 жылғы 18 ақпанда N 8 және "Пульс села" газетінің 2012 жылғы 18 ақпанда N 8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"2428102" деген сандар "2402169"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"2226253" деген сандар "2503335"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"2503335" деген сандар "2477402"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"3506" деген сандар "3560"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"4097" деген сандар "4094"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"6871" деген сандар "8683"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"3778" деген сандар "3605"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"1246" деген сандар "1323"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"38000" деген сандар "10300"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39/10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196/38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466"/>
        <w:gridCol w:w="8781"/>
        <w:gridCol w:w="2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2402169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2"/>
        <w:gridCol w:w="539"/>
        <w:gridCol w:w="539"/>
        <w:gridCol w:w="7977"/>
        <w:gridCol w:w="222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 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67002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  жолаушылар тасымалдарын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