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2db6" w14:textId="8af2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Қожамжар ауылдық округінің Қожамжар ауылының көшелеріне және тұйық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Ақтогай ауданы Қожамжар ауылдық округ әкімінің 2012 жылғы 03 мамырдағы N 1 шешімі. Павлодар облысының Ақтоғай аудандық Әділет басқармасында 2012 жылғы 13 маусымда N 12-4-118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  Республикасының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148-II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Қожамжар ауылдық округінің Қожамжар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Қожамжар ауылдық округінің Қожамжар ауылының көшелеріне және тұйық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 бақылауыма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Аубакиров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Қожамжар ауылдық округі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мамырдағы N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Ақтоғай ауданы Қожамжар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
Қожамжар ауылының көшелеріне және тұйық көшелері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көшеге - 40 лет Победы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көшеге - Береговая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көшеге - Қожамжар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көшеге - Степная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көшеге - Мұхтар Әуезов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көшеге - Аслан Мағұлов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көшеге - 60 лет Октября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көшеге - Мир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N 9 көшеге -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N 10 көшеге – Целинная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N 11 көшеге – Интернациональный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N 12 көшеге – Садовый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N 13 көшеге - Жармұхамбет Тіленшін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N 14 көшеге - Олимпийский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N 15 көшеге – Школьный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N 16 көшеге – Луговой тұйық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