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9cabc" w14:textId="449ca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(IV сайланған кезекті XLIII сессия) 2011 жылғы 20 желтоқсандағы N 262/43 "Баянауыл ауданының 2012 - 2014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2012 жылғы 23 сәуірдегі N 22/4 шешімі. Павлодар облысының Әділет департаментінде 2012 жылғы 04 мамырда N 12-5-107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106–бабы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өзін–өзі басқару туралы"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мәслихатының (V сайланған ІV сессия) 2012 жылғы 2 сәуірдегі N 38/4 "Облыстық мәслихаттың (ІV сайланған ХL сессия) 2011 жылғы 6 желтоқсандағы N 404/40 "2012 – 2014 жылдарға арналған облыстық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Баянауыл аудандық мәслихатының (ІV сайланған кезекті ХLІІІ сессия) 2011 жылғы 20 желтоқсандағы N 262/43 "Баянауыл ауданының 2012 – 2014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12-5-96 тіркелген, 2012 жылғы 13 қаңтардағы N 2 "Баянтау" аудандық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1–тармақта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"4251333" деген сандар "4415962"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"3529561" деген сандар "3694189"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"4310073" деген сандар "4510044"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"43681" деген сандар "58243"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"46113" деген сандар "60675"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 "-113001" деген сандар "-162905"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 "113001" деген сандар "162905"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"5707" деген сандар "6229"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"27477" деген сандар "26973"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"5883" деген сандар "7000"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"52567" деген сандар "38351"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объектілерінің материалдық–техникалық базасын нығайтуға – 5806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оқу орындарында оқитын табысы аз отбасылардан шыққан және ата–анасының қамқорлығынсыз қалған студенттерге ай сайынғы көмектің төлемақы мөлшерін көбейтуге – 3480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"906826" деген сандар "767449"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""Жұмыспен қамту – 2020" бағдарламасының екінші бағыты шеңберінде жетіспейтін инженерлік–коммуникациялық инфрақұрылымды дамытуға және жайластыруға – 91800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3-3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"46113" деген сандар "60675"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объектісін салуға – 216000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>  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аудандық мәслихаттың әлеуметтік-экономикалық даму мәселелері жоспар мен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Ерманов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Ғ. Тәліпов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Баянауыл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кезектен тыс IV сессия)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23 сәуірдегі N 22/4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416"/>
        <w:gridCol w:w="538"/>
        <w:gridCol w:w="538"/>
        <w:gridCol w:w="7990"/>
        <w:gridCol w:w="278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 2012 жыл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4415962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702982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305059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305059</w:t>
            </w:r>
          </w:p>
        </w:tc>
      </w:tr>
      <w:tr>
        <w:trPr>
          <w:trHeight w:val="2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237483</w:t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237483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2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37951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3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6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</w:p>
        </w:tc>
      </w:tr>
      <w:tr>
        <w:trPr>
          <w:trHeight w:val="1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1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</w:t>
            </w:r>
          </w:p>
        </w:tc>
      </w:tr>
      <w:tr>
        <w:trPr>
          <w:trHeight w:val="1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3694189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3694189</w:t>
            </w:r>
          </w:p>
        </w:tc>
      </w:tr>
      <w:tr>
        <w:trPr>
          <w:trHeight w:val="2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3694189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560"/>
        <w:gridCol w:w="580"/>
        <w:gridCol w:w="580"/>
        <w:gridCol w:w="7913"/>
        <w:gridCol w:w="2809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4510044</w:t>
            </w:r>
          </w:p>
        </w:tc>
      </w:tr>
      <w:tr>
        <w:trPr>
          <w:trHeight w:val="1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270299</w:t>
            </w:r>
          </w:p>
        </w:tc>
      </w:tr>
      <w:tr>
        <w:trPr>
          <w:trHeight w:val="5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240016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</w:t>
            </w:r>
          </w:p>
        </w:tc>
      </w:tr>
      <w:tr>
        <w:trPr>
          <w:trHeight w:val="39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</w:t>
            </w:r>
          </w:p>
        </w:tc>
      </w:tr>
      <w:tr>
        <w:trPr>
          <w:trHeight w:val="1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52135</w:t>
            </w:r>
          </w:p>
        </w:tc>
      </w:tr>
      <w:tr>
        <w:trPr>
          <w:trHeight w:val="48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48115</w:t>
            </w:r>
          </w:p>
        </w:tc>
      </w:tr>
      <w:tr>
        <w:trPr>
          <w:trHeight w:val="12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39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174408</w:t>
            </w:r>
          </w:p>
        </w:tc>
      </w:tr>
      <w:tr>
        <w:trPr>
          <w:trHeight w:val="5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169848</w:t>
            </w:r>
          </w:p>
        </w:tc>
      </w:tr>
      <w:tr>
        <w:trPr>
          <w:trHeight w:val="24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1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</w:t>
            </w:r>
          </w:p>
        </w:tc>
      </w:tr>
      <w:tr>
        <w:trPr>
          <w:trHeight w:val="2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</w:t>
            </w:r>
          </w:p>
        </w:tc>
      </w:tr>
      <w:tr>
        <w:trPr>
          <w:trHeight w:val="1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1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5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9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15968</w:t>
            </w:r>
          </w:p>
        </w:tc>
      </w:tr>
      <w:tr>
        <w:trPr>
          <w:trHeight w:val="2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12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24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2165757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120188</w:t>
            </w:r>
          </w:p>
        </w:tc>
      </w:tr>
      <w:tr>
        <w:trPr>
          <w:trHeight w:val="3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120188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119988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  мөлшерін ұлғайту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1750772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1737914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1660450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50691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26773</w:t>
            </w:r>
          </w:p>
        </w:tc>
      </w:tr>
      <w:tr>
        <w:trPr>
          <w:trHeight w:val="2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294797</w:t>
            </w:r>
          </w:p>
        </w:tc>
      </w:tr>
      <w:tr>
        <w:trPr>
          <w:trHeight w:val="2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52027</w:t>
            </w:r>
          </w:p>
        </w:tc>
      </w:tr>
      <w:tr>
        <w:trPr>
          <w:trHeight w:val="5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</w:t>
            </w:r>
          </w:p>
        </w:tc>
      </w:tr>
      <w:tr>
        <w:trPr>
          <w:trHeight w:val="6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</w:t>
            </w:r>
          </w:p>
        </w:tc>
      </w:tr>
      <w:tr>
        <w:trPr>
          <w:trHeight w:val="5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5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 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242770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242770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166641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144112</w:t>
            </w:r>
          </w:p>
        </w:tc>
      </w:tr>
      <w:tr>
        <w:trPr>
          <w:trHeight w:val="5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144112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30694</w:t>
            </w:r>
          </w:p>
        </w:tc>
      </w:tr>
      <w:tr>
        <w:trPr>
          <w:trHeight w:val="8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4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48636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9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24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22529</w:t>
            </w:r>
          </w:p>
        </w:tc>
      </w:tr>
      <w:tr>
        <w:trPr>
          <w:trHeight w:val="5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22529</w:t>
            </w:r>
          </w:p>
        </w:tc>
      </w:tr>
      <w:tr>
        <w:trPr>
          <w:trHeight w:val="4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20970</w:t>
            </w:r>
          </w:p>
        </w:tc>
      </w:tr>
      <w:tr>
        <w:trPr>
          <w:trHeight w:val="4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1311600</w:t>
            </w:r>
          </w:p>
        </w:tc>
      </w:tr>
      <w:tr>
        <w:trPr>
          <w:trHeight w:val="19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102922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1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91800</w:t>
            </w:r>
          </w:p>
        </w:tc>
      </w:tr>
      <w:tr>
        <w:trPr>
          <w:trHeight w:val="1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91800</w:t>
            </w:r>
          </w:p>
        </w:tc>
      </w:tr>
      <w:tr>
        <w:trPr>
          <w:trHeight w:val="1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1171761</w:t>
            </w:r>
          </w:p>
        </w:tc>
      </w:tr>
      <w:tr>
        <w:trPr>
          <w:trHeight w:val="8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</w:t>
            </w:r>
          </w:p>
        </w:tc>
      </w:tr>
      <w:tr>
        <w:trPr>
          <w:trHeight w:val="2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 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1157637</w:t>
            </w:r>
          </w:p>
        </w:tc>
      </w:tr>
      <w:tr>
        <w:trPr>
          <w:trHeight w:val="1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1157637</w:t>
            </w:r>
          </w:p>
        </w:tc>
      </w:tr>
      <w:tr>
        <w:trPr>
          <w:trHeight w:val="2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36917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36917</w:t>
            </w:r>
          </w:p>
        </w:tc>
      </w:tr>
      <w:tr>
        <w:trPr>
          <w:trHeight w:val="19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</w:t>
            </w:r>
          </w:p>
        </w:tc>
      </w:tr>
      <w:tr>
        <w:trPr>
          <w:trHeight w:val="2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18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307497</w:t>
            </w:r>
          </w:p>
        </w:tc>
      </w:tr>
      <w:tr>
        <w:trPr>
          <w:trHeight w:val="1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213710</w:t>
            </w:r>
          </w:p>
        </w:tc>
      </w:tr>
      <w:tr>
        <w:trPr>
          <w:trHeight w:val="4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156067</w:t>
            </w:r>
          </w:p>
        </w:tc>
      </w:tr>
      <w:tr>
        <w:trPr>
          <w:trHeight w:val="18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156067</w:t>
            </w:r>
          </w:p>
        </w:tc>
      </w:tr>
      <w:tr>
        <w:trPr>
          <w:trHeight w:val="5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32643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32643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</w:tr>
      <w:tr>
        <w:trPr>
          <w:trHeight w:val="5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</w:tr>
      <w:tr>
        <w:trPr>
          <w:trHeight w:val="48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</w:tr>
      <w:tr>
        <w:trPr>
          <w:trHeight w:val="6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ауданның (облыстық маңызы бар қаланың)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1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71552</w:t>
            </w:r>
          </w:p>
        </w:tc>
      </w:tr>
      <w:tr>
        <w:trPr>
          <w:trHeight w:val="39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</w:p>
        </w:tc>
      </w:tr>
      <w:tr>
        <w:trPr>
          <w:trHeight w:val="5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</w:p>
        </w:tc>
      </w:tr>
      <w:tr>
        <w:trPr>
          <w:trHeight w:val="5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65024</w:t>
            </w:r>
          </w:p>
        </w:tc>
      </w:tr>
      <w:tr>
        <w:trPr>
          <w:trHeight w:val="1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64745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9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18513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</w:p>
        </w:tc>
      </w:tr>
      <w:tr>
        <w:trPr>
          <w:trHeight w:val="2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2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</w:t>
            </w:r>
          </w:p>
        </w:tc>
      </w:tr>
      <w:tr>
        <w:trPr>
          <w:trHeight w:val="69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</w:t>
            </w:r>
          </w:p>
        </w:tc>
      </w:tr>
      <w:tr>
        <w:trPr>
          <w:trHeight w:val="69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68400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4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</w:t>
            </w:r>
          </w:p>
        </w:tc>
      </w:tr>
      <w:tr>
        <w:trPr>
          <w:trHeight w:val="5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</w:t>
            </w:r>
          </w:p>
        </w:tc>
      </w:tr>
      <w:tr>
        <w:trPr>
          <w:trHeight w:val="49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1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6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</w:t>
            </w:r>
          </w:p>
        </w:tc>
      </w:tr>
      <w:tr>
        <w:trPr>
          <w:trHeight w:val="24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</w:p>
        </w:tc>
      </w:tr>
      <w:tr>
        <w:trPr>
          <w:trHeight w:val="4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38351</w:t>
            </w:r>
          </w:p>
        </w:tc>
      </w:tr>
      <w:tr>
        <w:trPr>
          <w:trHeight w:val="4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38351</w:t>
            </w:r>
          </w:p>
        </w:tc>
      </w:tr>
      <w:tr>
        <w:trPr>
          <w:trHeight w:val="19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38351</w:t>
            </w:r>
          </w:p>
        </w:tc>
      </w:tr>
      <w:tr>
        <w:trPr>
          <w:trHeight w:val="1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1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127477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97348</w:t>
            </w:r>
          </w:p>
        </w:tc>
      </w:tr>
      <w:tr>
        <w:trPr>
          <w:trHeight w:val="6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97348</w:t>
            </w:r>
          </w:p>
        </w:tc>
      </w:tr>
      <w:tr>
        <w:trPr>
          <w:trHeight w:val="6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30129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30129</w:t>
            </w:r>
          </w:p>
        </w:tc>
      </w:tr>
      <w:tr>
        <w:trPr>
          <w:trHeight w:val="2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</w:tr>
      <w:tr>
        <w:trPr>
          <w:trHeight w:val="5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</w:tr>
      <w:tr>
        <w:trPr>
          <w:trHeight w:val="5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қала маңындағы ауданiшiлiк қоғамдық жолаушылар тасымалдарын ұйымдастыру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</w:tr>
      <w:tr>
        <w:trPr>
          <w:trHeight w:val="1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35107</w:t>
            </w:r>
          </w:p>
        </w:tc>
      </w:tr>
      <w:tr>
        <w:trPr>
          <w:trHeight w:val="1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35107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  ауылдық (селолық) округтарды жайластыру мәселелерін шешу үшін іс-шараларды іске асыру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</w:p>
        </w:tc>
      </w:tr>
      <w:tr>
        <w:trPr>
          <w:trHeight w:val="39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 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</w:p>
        </w:tc>
      </w:tr>
      <w:tr>
        <w:trPr>
          <w:trHeight w:val="6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84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24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39431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39431</w:t>
            </w:r>
          </w:p>
        </w:tc>
      </w:tr>
      <w:tr>
        <w:trPr>
          <w:trHeight w:val="2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39431</w:t>
            </w:r>
          </w:p>
        </w:tc>
      </w:tr>
      <w:tr>
        <w:trPr>
          <w:trHeight w:val="2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35342</w:t>
            </w:r>
          </w:p>
        </w:tc>
      </w:tr>
      <w:tr>
        <w:trPr>
          <w:trHeight w:val="5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</w:tr>
      <w:tr>
        <w:trPr>
          <w:trHeight w:val="2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58243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18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24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24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24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24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</w:t>
            </w:r>
          </w:p>
        </w:tc>
      </w:tr>
      <w:tr>
        <w:trPr>
          <w:trHeight w:val="24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</w:t>
            </w:r>
          </w:p>
        </w:tc>
      </w:tr>
      <w:tr>
        <w:trPr>
          <w:trHeight w:val="24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</w:t>
            </w:r>
          </w:p>
        </w:tc>
      </w:tr>
      <w:tr>
        <w:trPr>
          <w:trHeight w:val="24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</w:t>
            </w:r>
          </w:p>
        </w:tc>
      </w:tr>
      <w:tr>
        <w:trPr>
          <w:trHeight w:val="24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24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24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</w:tr>
      <w:tr>
        <w:trPr>
          <w:trHeight w:val="24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-162905</w:t>
            </w:r>
          </w:p>
        </w:tc>
      </w:tr>
      <w:tr>
        <w:trPr>
          <w:trHeight w:val="4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(профициттін пайдалану)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