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8c4d4" w14:textId="598c4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аудандық мәслихатының (IV сайланған кезекті XLIII сессия) 2011 жылғы 20 желтоқсандағы N 262/43 "Баянауыл ауданының 2012 - 2014 жылдарға арналған бюджеті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мәслихатының 2012 жылғы 12 қыркүйектегі N 42/8 шешімі. Павлодар облысының Әділет департаментінде 2012 жылғы 26 қыркүйекте N 3223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Бюджет кодексінің 106–бабы </w:t>
      </w:r>
      <w:r>
        <w:rPr>
          <w:rFonts w:ascii="Times New Roman"/>
          <w:b w:val="false"/>
          <w:i w:val="false"/>
          <w:color w:val="000000"/>
          <w:sz w:val="28"/>
        </w:rPr>
        <w:t>4–тармағына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жергілікті мемлекеттік басқару және өзін–өзі басқару туралы" Заңының 6–бабы 1–тармағының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Баянауыл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Баянауыл аудандық мәслихатының (ІV сайланған кезекті ХLІІІ сессия) 2011 жылғы 20 желтоқсандағы N 262/43 "Баянауыл ауданының 2012 – 2014 жылдарға арналған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12-5-96 тіркелген, 2012 жылғы 13 қаңтардағы N 2 "Баянтау" аудандық газетінде жарияланған)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Шешімнің орындалуын бақылау аудандық мәслихаттың әлеуметтік-экономикалық даму мәселелері жоспар мен бюджет және әлеуметтік саясат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2012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Cессия төрағасы                            У. Жапашов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Ғ. Тәліпов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Баянауыл аудандық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сайланған кезекті VIII сессия)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12 қыркүйектегі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42/8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Баянауыл аудандық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(IV сайланған кезекті XLIII сессия)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20 желтоқсандағы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262/43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Баянауыл ауданының 2012 жылға арналған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19"/>
        <w:gridCol w:w="498"/>
        <w:gridCol w:w="519"/>
        <w:gridCol w:w="7966"/>
        <w:gridCol w:w="2280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Түсімдер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4477803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761676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337216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337216</w:t>
            </w:r>
          </w:p>
        </w:tc>
      </w:tr>
      <w:tr>
        <w:trPr>
          <w:trHeight w:val="2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266863</w:t>
            </w:r>
          </w:p>
        </w:tc>
      </w:tr>
      <w:tr>
        <w:trPr>
          <w:trHeight w:val="2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266863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116036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</w:t>
            </w:r>
          </w:p>
        </w:tc>
      </w:tr>
      <w:tr>
        <w:trPr>
          <w:trHeight w:val="2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20030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38279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3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35600</w:t>
            </w:r>
          </w:p>
        </w:tc>
      </w:tr>
      <w:tr>
        <w:trPr>
          <w:trHeight w:val="2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</w:t>
            </w:r>
          </w:p>
        </w:tc>
      </w:tr>
      <w:tr>
        <w:trPr>
          <w:trHeight w:val="6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</w:t>
            </w:r>
          </w:p>
        </w:tc>
      </w:tr>
      <w:tr>
        <w:trPr>
          <w:trHeight w:val="1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</w:t>
            </w:r>
          </w:p>
        </w:tc>
      </w:tr>
      <w:tr>
        <w:trPr>
          <w:trHeight w:val="1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1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жалдау құқығын сатқаны үшін төлем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3706966</w:t>
            </w:r>
          </w:p>
        </w:tc>
      </w:tr>
      <w:tr>
        <w:trPr>
          <w:trHeight w:val="5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3706966</w:t>
            </w:r>
          </w:p>
        </w:tc>
      </w:tr>
      <w:tr>
        <w:trPr>
          <w:trHeight w:val="2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3706966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539"/>
        <w:gridCol w:w="620"/>
        <w:gridCol w:w="599"/>
        <w:gridCol w:w="7682"/>
        <w:gridCol w:w="2321"/>
      </w:tblGrid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4562305</w:t>
            </w:r>
          </w:p>
        </w:tc>
      </w:tr>
      <w:tr>
        <w:trPr>
          <w:trHeight w:val="1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272921</w:t>
            </w:r>
          </w:p>
        </w:tc>
      </w:tr>
      <w:tr>
        <w:trPr>
          <w:trHeight w:val="5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239249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14267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14267</w:t>
            </w:r>
          </w:p>
        </w:tc>
      </w:tr>
      <w:tr>
        <w:trPr>
          <w:trHeight w:val="1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55095</w:t>
            </w:r>
          </w:p>
        </w:tc>
      </w:tr>
      <w:tr>
        <w:trPr>
          <w:trHeight w:val="4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50825</w:t>
            </w:r>
          </w:p>
        </w:tc>
      </w:tr>
      <w:tr>
        <w:trPr>
          <w:trHeight w:val="1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169887</w:t>
            </w:r>
          </w:p>
        </w:tc>
      </w:tr>
      <w:tr>
        <w:trPr>
          <w:trHeight w:val="5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165327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</w:t>
            </w:r>
          </w:p>
        </w:tc>
      </w:tr>
      <w:tr>
        <w:trPr>
          <w:trHeight w:val="1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16804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16804</w:t>
            </w:r>
          </w:p>
        </w:tc>
      </w:tr>
      <w:tr>
        <w:trPr>
          <w:trHeight w:val="3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12617</w:t>
            </w:r>
          </w:p>
        </w:tc>
      </w:tr>
      <w:tr>
        <w:trPr>
          <w:trHeight w:val="1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</w:p>
        </w:tc>
      </w:tr>
      <w:tr>
        <w:trPr>
          <w:trHeight w:val="3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1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1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16868</w:t>
            </w:r>
          </w:p>
        </w:tc>
      </w:tr>
      <w:tr>
        <w:trPr>
          <w:trHeight w:val="5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16868</w:t>
            </w:r>
          </w:p>
        </w:tc>
      </w:tr>
      <w:tr>
        <w:trPr>
          <w:trHeight w:val="9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16688</w:t>
            </w:r>
          </w:p>
        </w:tc>
      </w:tr>
      <w:tr>
        <w:trPr>
          <w:trHeight w:val="2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1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2194189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125641</w:t>
            </w:r>
          </w:p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125641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125441</w:t>
            </w:r>
          </w:p>
        </w:tc>
      </w:tr>
      <w:tr>
        <w:trPr>
          <w:trHeight w:val="18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1695392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12858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12858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1682534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1607261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50691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24582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373156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109352</w:t>
            </w:r>
          </w:p>
        </w:tc>
      </w:tr>
      <w:tr>
        <w:trPr>
          <w:trHeight w:val="5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16307</w:t>
            </w:r>
          </w:p>
        </w:tc>
      </w:tr>
      <w:tr>
        <w:trPr>
          <w:trHeight w:val="6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18959</w:t>
            </w:r>
          </w:p>
        </w:tc>
      </w:tr>
      <w:tr>
        <w:trPr>
          <w:trHeight w:val="5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6229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56877</w:t>
            </w:r>
          </w:p>
        </w:tc>
      </w:tr>
      <w:tr>
        <w:trPr>
          <w:trHeight w:val="5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263804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263804</w:t>
            </w:r>
          </w:p>
        </w:tc>
      </w:tr>
      <w:tr>
        <w:trPr>
          <w:trHeight w:val="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166527</w:t>
            </w:r>
          </w:p>
        </w:tc>
      </w:tr>
      <w:tr>
        <w:trPr>
          <w:trHeight w:val="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141372</w:t>
            </w:r>
          </w:p>
        </w:tc>
      </w:tr>
      <w:tr>
        <w:trPr>
          <w:trHeight w:val="5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141372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31544</w:t>
            </w:r>
          </w:p>
        </w:tc>
      </w:tr>
      <w:tr>
        <w:trPr>
          <w:trHeight w:val="8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5593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4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47264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17112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</w:t>
            </w:r>
          </w:p>
        </w:tc>
      </w:tr>
      <w:tr>
        <w:trPr>
          <w:trHeight w:val="9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3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25155</w:t>
            </w:r>
          </w:p>
        </w:tc>
      </w:tr>
      <w:tr>
        <w:trPr>
          <w:trHeight w:val="5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25155</w:t>
            </w:r>
          </w:p>
        </w:tc>
      </w:tr>
      <w:tr>
        <w:trPr>
          <w:trHeight w:val="4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21726</w:t>
            </w:r>
          </w:p>
        </w:tc>
      </w:tr>
      <w:tr>
        <w:trPr>
          <w:trHeight w:val="4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</w:t>
            </w:r>
          </w:p>
        </w:tc>
      </w:tr>
      <w:tr>
        <w:trPr>
          <w:trHeight w:val="4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1329990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107234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11122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жекеленген санаттарын тұрғын үймен қамтамасыз ету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</w:t>
            </w:r>
          </w:p>
        </w:tc>
      </w:tr>
      <w:tr>
        <w:trPr>
          <w:trHeight w:val="1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91800</w:t>
            </w:r>
          </w:p>
        </w:tc>
      </w:tr>
      <w:tr>
        <w:trPr>
          <w:trHeight w:val="1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және жайластыруға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91800</w:t>
            </w:r>
          </w:p>
        </w:tc>
      </w:tr>
      <w:tr>
        <w:trPr>
          <w:trHeight w:val="1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1171661</w:t>
            </w:r>
          </w:p>
        </w:tc>
      </w:tr>
      <w:tr>
        <w:trPr>
          <w:trHeight w:val="8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 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15124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15124</w:t>
            </w:r>
          </w:p>
        </w:tc>
      </w:tr>
      <w:tr>
        <w:trPr>
          <w:trHeight w:val="3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1156537</w:t>
            </w:r>
          </w:p>
        </w:tc>
      </w:tr>
      <w:tr>
        <w:trPr>
          <w:trHeight w:val="1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1156537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51095</w:t>
            </w:r>
          </w:p>
        </w:tc>
      </w:tr>
      <w:tr>
        <w:trPr>
          <w:trHeight w:val="4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51095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14228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32188</w:t>
            </w:r>
          </w:p>
        </w:tc>
      </w:tr>
      <w:tr>
        <w:trPr>
          <w:trHeight w:val="1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311981</w:t>
            </w:r>
          </w:p>
        </w:tc>
      </w:tr>
      <w:tr>
        <w:trPr>
          <w:trHeight w:val="1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215266</w:t>
            </w:r>
          </w:p>
        </w:tc>
      </w:tr>
      <w:tr>
        <w:trPr>
          <w:trHeight w:val="4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155880</w:t>
            </w:r>
          </w:p>
        </w:tc>
      </w:tr>
      <w:tr>
        <w:trPr>
          <w:trHeight w:val="1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155880</w:t>
            </w:r>
          </w:p>
        </w:tc>
      </w:tr>
      <w:tr>
        <w:trPr>
          <w:trHeight w:val="5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34386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34386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</w:t>
            </w:r>
          </w:p>
        </w:tc>
      </w:tr>
      <w:tr>
        <w:trPr>
          <w:trHeight w:val="5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</w:t>
            </w:r>
          </w:p>
        </w:tc>
      </w:tr>
      <w:tr>
        <w:trPr>
          <w:trHeight w:val="4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</w:t>
            </w:r>
          </w:p>
        </w:tc>
      </w:tr>
      <w:tr>
        <w:trPr>
          <w:trHeight w:val="6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</w:t>
            </w:r>
          </w:p>
        </w:tc>
      </w:tr>
      <w:tr>
        <w:trPr>
          <w:trHeight w:val="1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69529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6528</w:t>
            </w:r>
          </w:p>
        </w:tc>
      </w:tr>
      <w:tr>
        <w:trPr>
          <w:trHeight w:val="5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6228</w:t>
            </w:r>
          </w:p>
        </w:tc>
      </w:tr>
      <w:tr>
        <w:trPr>
          <w:trHeight w:val="5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63001</w:t>
            </w:r>
          </w:p>
        </w:tc>
      </w:tr>
      <w:tr>
        <w:trPr>
          <w:trHeight w:val="1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62722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тiлдерiн дамыту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23464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9395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14069</w:t>
            </w:r>
          </w:p>
        </w:tc>
      </w:tr>
      <w:tr>
        <w:trPr>
          <w:trHeight w:val="6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9118</w:t>
            </w:r>
          </w:p>
        </w:tc>
      </w:tr>
      <w:tr>
        <w:trPr>
          <w:trHeight w:val="4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</w:t>
            </w:r>
          </w:p>
        </w:tc>
      </w:tr>
      <w:tr>
        <w:trPr>
          <w:trHeight w:val="6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69866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21413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13913</w:t>
            </w:r>
          </w:p>
        </w:tc>
      </w:tr>
      <w:tr>
        <w:trPr>
          <w:trHeight w:val="5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</w:t>
            </w:r>
          </w:p>
        </w:tc>
      </w:tr>
      <w:tr>
        <w:trPr>
          <w:trHeight w:val="4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</w:t>
            </w:r>
          </w:p>
        </w:tc>
      </w:tr>
      <w:tr>
        <w:trPr>
          <w:trHeight w:val="1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10102</w:t>
            </w:r>
          </w:p>
        </w:tc>
      </w:tr>
      <w:tr>
        <w:trPr>
          <w:trHeight w:val="4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10102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</w:t>
            </w:r>
          </w:p>
        </w:tc>
      </w:tr>
      <w:tr>
        <w:trPr>
          <w:trHeight w:val="4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38351</w:t>
            </w:r>
          </w:p>
        </w:tc>
      </w:tr>
      <w:tr>
        <w:trPr>
          <w:trHeight w:val="4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38351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38351</w:t>
            </w:r>
          </w:p>
        </w:tc>
      </w:tr>
      <w:tr>
        <w:trPr>
          <w:trHeight w:val="1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7509</w:t>
            </w:r>
          </w:p>
        </w:tc>
      </w:tr>
      <w:tr>
        <w:trPr>
          <w:trHeight w:val="1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7509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7509</w:t>
            </w:r>
          </w:p>
        </w:tc>
      </w:tr>
      <w:tr>
        <w:trPr>
          <w:trHeight w:val="3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7509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127281</w:t>
            </w:r>
          </w:p>
        </w:tc>
      </w:tr>
      <w:tr>
        <w:trPr>
          <w:trHeight w:val="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126236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96107</w:t>
            </w:r>
          </w:p>
        </w:tc>
      </w:tr>
      <w:tr>
        <w:trPr>
          <w:trHeight w:val="6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96107</w:t>
            </w:r>
          </w:p>
        </w:tc>
      </w:tr>
      <w:tr>
        <w:trPr>
          <w:trHeight w:val="6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 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30129</w:t>
            </w:r>
          </w:p>
        </w:tc>
      </w:tr>
      <w:tr>
        <w:trPr>
          <w:trHeight w:val="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30129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5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5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қала маңындағы ауданiшiлiк қоғамдық жолаушылар тасымалдарын ұйымдастыру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1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35307</w:t>
            </w:r>
          </w:p>
        </w:tc>
      </w:tr>
      <w:tr>
        <w:trPr>
          <w:trHeight w:val="1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35307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14435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14435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10345</w:t>
            </w:r>
          </w:p>
        </w:tc>
      </w:tr>
      <w:tr>
        <w:trPr>
          <w:trHeight w:val="1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10205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5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</w:t>
            </w:r>
          </w:p>
        </w:tc>
      </w:tr>
      <w:tr>
        <w:trPr>
          <w:trHeight w:val="8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39431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39431</w:t>
            </w:r>
          </w:p>
        </w:tc>
      </w:tr>
      <w:tr>
        <w:trPr>
          <w:trHeight w:val="2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39431</w:t>
            </w:r>
          </w:p>
        </w:tc>
      </w:tr>
      <w:tr>
        <w:trPr>
          <w:trHeight w:val="2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35342</w:t>
            </w:r>
          </w:p>
        </w:tc>
      </w:tr>
      <w:tr>
        <w:trPr>
          <w:trHeight w:val="5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</w:t>
            </w:r>
          </w:p>
        </w:tc>
      </w:tr>
      <w:tr>
        <w:trPr>
          <w:trHeight w:val="2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58243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1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14710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14710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-162905</w:t>
            </w:r>
          </w:p>
        </w:tc>
      </w:tr>
      <w:tr>
        <w:trPr>
          <w:trHeight w:val="4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(профициттін пайдалану)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