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7aa0" w14:textId="55e7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халқының нысаналы топтары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2012 жылғы 10 қыркүйектегі N 240/9 қаулысы. Павлодар облысының Әділет департаментінде 2012 жылғы 27 қыркүйекте N 3224 тіркелді. Күші жойылды - Павлодар облысы Баянауыл аудандық әкімдігінің 2013 жылғы 25 қыркүйектегі N 292/09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әкімдігінің 25.09.2013 N 292/09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2001 жылғы 23 қаңтардағы "Халықты жұмыспен қамту туралы"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ауданының аумағында тұратын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дәрігерлік-консультациялық комиссияның анықтамасы бойынша еңбекке шектеулігі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елу бес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ұзақ уақыт (бір жылдан аса)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отбасында бірде бір жұмыс істейтін адамы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бес жасқа дейінгі балалары бар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жыл ішінде жоғарғы, арнаулы орта және жалпы орта білім беретін оқу орындарын бітіретін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бұрын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"Баянауыл ауданының жұмыспен қамту және әлеуметтік бағдарламалар бөлімі" мемлекеттік мекемесі халықтың нысаналы топтарына жататын жұмыссыз азаматтарды әлеуметтік қорғау жөніндегі қосымша шараларды іске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әлеуметтік саланы бағыттайтын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Әйткенов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