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ba7d" w14:textId="fea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(IV сайланған кезекті XLIII сессия) 2011 жылғы 20 желтоқсандағы N 262/43 "Баянауыл ауданының 2012 - 2014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2012 жылғы 07 желтоқсандағы N 54/10 шешімі. Павлодар облысының Әділет департаментінде 2012 жылғы 12 желтоқсанда N 3285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өзін–өзі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(V сайланған кезектен тыс Х сессия) 2012 жылғы 30 қарашадағы N 97/10 "Облыстық мәслихаттың (ІV сайланған ХL сессия) 2011 жылғы 6 желтоқсандағы N 404/40 "2012 – 2014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(ІV сайланған кезекті ХLІІІ сессия) 2011 жылғы 20 желтоқсандағы N 262/43 "Баянауыл ауданының 2012 – 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12-5-96 тіркелген, 2012 жылғы 13 қаңтардағы N 2 "Баянтау"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"4484726 " деген сандар "4426010"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"3706966" деген сандар "3648250"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"4569228" деген сандар "4510512"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"59542" деген сандар "66402"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"6229" деген сандар "6116"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"8194" деген сандар "8188"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"24782" деген сандар "19325"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"91800" деген сандар "31800" деген сандармен ауыстырылсын;";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әлеуметтік-экономикалық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Тоқпаева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Ғ. Тәліпов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54/10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кезекті XLIII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262/43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2012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59"/>
        <w:gridCol w:w="539"/>
        <w:gridCol w:w="498"/>
        <w:gridCol w:w="7966"/>
        <w:gridCol w:w="226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 2012 жыл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4426010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764932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341032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113571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3648250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3648250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3648250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18"/>
        <w:gridCol w:w="558"/>
        <w:gridCol w:w="513"/>
        <w:gridCol w:w="7977"/>
        <w:gridCol w:w="227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4510512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272811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239085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55095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50825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169723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2195632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133281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</w:t>
            </w:r>
          </w:p>
        </w:tc>
      </w:tr>
      <w:tr>
        <w:trPr>
          <w:trHeight w:val="18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тапсырысын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тапсырысын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1626638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1613780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1543964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364849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101045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160541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135587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135587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1270346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1171661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1156537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1156537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51715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51715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316831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219866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158380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 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63001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133298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132253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96137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96137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ауданiшiлiк қоғамдық жолаушылар тасымалдарын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 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58243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-162905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