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2a376" w14:textId="032a3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2013 - 2015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2012 жылғы 20 желтоқсандағы N 57/11 шешімі. Павлодар облысының Әділет департаментінде 2012 жылғы 29 желтоқсанда N 3308 тіркелді. Күші жойылды - Павлодар облысы Баянауыл аудандық мәслихатының 2014 жылғы 05 наурыздағы N 1-32-54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Баянауыл аудандық мәслихатының 05.03.2014 N 1-32-54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Павлодар облыстық мәслихатының (V сайланған кезекті ХІ сессия) 2012 жылғы 6 желтоқсандағы N 116/11 "2013 – 2015 жылдарға арналған облыстық бюджеті туралы" </w:t>
      </w:r>
      <w:r>
        <w:rPr>
          <w:rFonts w:ascii="Times New Roman"/>
          <w:b w:val="false"/>
          <w:i w:val="false"/>
          <w:color w:val="000000"/>
          <w:sz w:val="28"/>
        </w:rPr>
        <w:t>шешіміне</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Баянауыл ауданының 2013 – 2015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2013 жылға арналған бюджет мына көлемдерде бекітілсін:</w:t>
      </w:r>
      <w:r>
        <w:br/>
      </w:r>
      <w:r>
        <w:rPr>
          <w:rFonts w:ascii="Times New Roman"/>
          <w:b w:val="false"/>
          <w:i w:val="false"/>
          <w:color w:val="000000"/>
          <w:sz w:val="28"/>
        </w:rPr>
        <w:t>
      1) Кірістер – 3563525 мың теңге, оның ішінде:</w:t>
      </w:r>
      <w:r>
        <w:br/>
      </w:r>
      <w:r>
        <w:rPr>
          <w:rFonts w:ascii="Times New Roman"/>
          <w:b w:val="false"/>
          <w:i w:val="false"/>
          <w:color w:val="000000"/>
          <w:sz w:val="28"/>
        </w:rPr>
        <w:t>
      салықтық түсімдер – 844493 мың теңге;</w:t>
      </w:r>
      <w:r>
        <w:br/>
      </w:r>
      <w:r>
        <w:rPr>
          <w:rFonts w:ascii="Times New Roman"/>
          <w:b w:val="false"/>
          <w:i w:val="false"/>
          <w:color w:val="000000"/>
          <w:sz w:val="28"/>
        </w:rPr>
        <w:t>
      салықтық емес түсімдер – 8015 мың теңге;</w:t>
      </w:r>
      <w:r>
        <w:br/>
      </w:r>
      <w:r>
        <w:rPr>
          <w:rFonts w:ascii="Times New Roman"/>
          <w:b w:val="false"/>
          <w:i w:val="false"/>
          <w:color w:val="000000"/>
          <w:sz w:val="28"/>
        </w:rPr>
        <w:t>
      негізгі капиталды сатудан түсетін түсімдер – 2322 мың теңге;</w:t>
      </w:r>
      <w:r>
        <w:br/>
      </w:r>
      <w:r>
        <w:rPr>
          <w:rFonts w:ascii="Times New Roman"/>
          <w:b w:val="false"/>
          <w:i w:val="false"/>
          <w:color w:val="000000"/>
          <w:sz w:val="28"/>
        </w:rPr>
        <w:t>
      трансферттердің түсімдері бойынша – 2708695 мың теңге;</w:t>
      </w:r>
      <w:r>
        <w:br/>
      </w:r>
      <w:r>
        <w:rPr>
          <w:rFonts w:ascii="Times New Roman"/>
          <w:b w:val="false"/>
          <w:i w:val="false"/>
          <w:color w:val="000000"/>
          <w:sz w:val="28"/>
        </w:rPr>
        <w:t>
      2) Шығындар – 3624344 мың теңге;</w:t>
      </w:r>
      <w:r>
        <w:br/>
      </w:r>
      <w:r>
        <w:rPr>
          <w:rFonts w:ascii="Times New Roman"/>
          <w:b w:val="false"/>
          <w:i w:val="false"/>
          <w:color w:val="000000"/>
          <w:sz w:val="28"/>
        </w:rPr>
        <w:t>
      3) Таза бюджеттік кредиттеу – 47606 мың теңге, оның ішінде:</w:t>
      </w:r>
      <w:r>
        <w:br/>
      </w:r>
      <w:r>
        <w:rPr>
          <w:rFonts w:ascii="Times New Roman"/>
          <w:b w:val="false"/>
          <w:i w:val="false"/>
          <w:color w:val="000000"/>
          <w:sz w:val="28"/>
        </w:rPr>
        <w:t>
      бюджеттік кредиттер – 54395;</w:t>
      </w:r>
      <w:r>
        <w:br/>
      </w:r>
      <w:r>
        <w:rPr>
          <w:rFonts w:ascii="Times New Roman"/>
          <w:b w:val="false"/>
          <w:i w:val="false"/>
          <w:color w:val="000000"/>
          <w:sz w:val="28"/>
        </w:rPr>
        <w:t>
      бюджеттік кредиттерді өтеу – 6789 мың теңге;</w:t>
      </w:r>
      <w:r>
        <w:br/>
      </w:r>
      <w:r>
        <w:rPr>
          <w:rFonts w:ascii="Times New Roman"/>
          <w:b w:val="false"/>
          <w:i w:val="false"/>
          <w:color w:val="000000"/>
          <w:sz w:val="28"/>
        </w:rPr>
        <w:t>
      4) Қаржы активтерімен операциялар бойынша сальдо – 21155 мың теңге;</w:t>
      </w:r>
      <w:r>
        <w:br/>
      </w:r>
      <w:r>
        <w:rPr>
          <w:rFonts w:ascii="Times New Roman"/>
          <w:b w:val="false"/>
          <w:i w:val="false"/>
          <w:color w:val="000000"/>
          <w:sz w:val="28"/>
        </w:rPr>
        <w:t>
      5) Бюджет тапшылығы (профициті) – -129580 мың теңге;</w:t>
      </w:r>
      <w:r>
        <w:br/>
      </w:r>
      <w:r>
        <w:rPr>
          <w:rFonts w:ascii="Times New Roman"/>
          <w:b w:val="false"/>
          <w:i w:val="false"/>
          <w:color w:val="000000"/>
          <w:sz w:val="28"/>
        </w:rPr>
        <w:t>
      6) Бюджет тапшылығын қаржыландыру (профицитін пайдалану) – 129580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Павлодар облысы  Баянауыл аудандық мәслихатының 11.02.2013 </w:t>
      </w:r>
      <w:r>
        <w:rPr>
          <w:rFonts w:ascii="Times New Roman"/>
          <w:b w:val="false"/>
          <w:i w:val="false"/>
          <w:color w:val="000000"/>
          <w:sz w:val="28"/>
        </w:rPr>
        <w:t>N 63/13</w:t>
      </w:r>
      <w:r>
        <w:rPr>
          <w:rFonts w:ascii="Times New Roman"/>
          <w:b w:val="false"/>
          <w:i w:val="false"/>
          <w:color w:val="ff0000"/>
          <w:sz w:val="28"/>
        </w:rPr>
        <w:t xml:space="preserve"> (01.01.2013 бастап қолданысқа енгізіледі); 22.04.2013 </w:t>
      </w:r>
      <w:r>
        <w:rPr>
          <w:rFonts w:ascii="Times New Roman"/>
          <w:b w:val="false"/>
          <w:i w:val="false"/>
          <w:color w:val="000000"/>
          <w:sz w:val="28"/>
        </w:rPr>
        <w:t>N 88/16</w:t>
      </w:r>
      <w:r>
        <w:rPr>
          <w:rFonts w:ascii="Times New Roman"/>
          <w:b w:val="false"/>
          <w:i w:val="false"/>
          <w:color w:val="ff0000"/>
          <w:sz w:val="28"/>
        </w:rPr>
        <w:t xml:space="preserve"> (01.01.2013 бастап қолданысқа енгізіледі); 24.06.2013 </w:t>
      </w:r>
      <w:r>
        <w:rPr>
          <w:rFonts w:ascii="Times New Roman"/>
          <w:b w:val="false"/>
          <w:i w:val="false"/>
          <w:color w:val="000000"/>
          <w:sz w:val="28"/>
        </w:rPr>
        <w:t>N 94/17</w:t>
      </w:r>
      <w:r>
        <w:rPr>
          <w:rFonts w:ascii="Times New Roman"/>
          <w:b w:val="false"/>
          <w:i w:val="false"/>
          <w:color w:val="ff0000"/>
          <w:sz w:val="28"/>
        </w:rPr>
        <w:t xml:space="preserve"> (01.01.2013 бастап қолданысқа енгізіледі); 15.07.2013 </w:t>
      </w:r>
      <w:r>
        <w:rPr>
          <w:rFonts w:ascii="Times New Roman"/>
          <w:b w:val="false"/>
          <w:i w:val="false"/>
          <w:color w:val="000000"/>
          <w:sz w:val="28"/>
        </w:rPr>
        <w:t>N 106/19</w:t>
      </w:r>
      <w:r>
        <w:rPr>
          <w:rFonts w:ascii="Times New Roman"/>
          <w:b w:val="false"/>
          <w:i w:val="false"/>
          <w:color w:val="ff0000"/>
          <w:sz w:val="28"/>
        </w:rPr>
        <w:t xml:space="preserve"> (01.01.2013 бастап қолданысқа енгізіледі); 12.08.2013 </w:t>
      </w:r>
      <w:r>
        <w:rPr>
          <w:rFonts w:ascii="Times New Roman"/>
          <w:b w:val="false"/>
          <w:i w:val="false"/>
          <w:color w:val="000000"/>
          <w:sz w:val="28"/>
        </w:rPr>
        <w:t>N 115/22</w:t>
      </w:r>
      <w:r>
        <w:rPr>
          <w:rFonts w:ascii="Times New Roman"/>
          <w:b w:val="false"/>
          <w:i w:val="false"/>
          <w:color w:val="ff0000"/>
          <w:sz w:val="28"/>
        </w:rPr>
        <w:t xml:space="preserve"> (01.01.2013 бастап қолданысқа енгізіледі); 28.10.2013 </w:t>
      </w:r>
      <w:r>
        <w:rPr>
          <w:rFonts w:ascii="Times New Roman"/>
          <w:b w:val="false"/>
          <w:i w:val="false"/>
          <w:color w:val="000000"/>
          <w:sz w:val="28"/>
        </w:rPr>
        <w:t>N 122/24</w:t>
      </w:r>
      <w:r>
        <w:rPr>
          <w:rFonts w:ascii="Times New Roman"/>
          <w:b w:val="false"/>
          <w:i w:val="false"/>
          <w:color w:val="ff0000"/>
          <w:sz w:val="28"/>
        </w:rPr>
        <w:t xml:space="preserve"> (01.01.2013 бастап қолданысқа енгізіледі); 03.12.2013 </w:t>
      </w:r>
      <w:r>
        <w:rPr>
          <w:rFonts w:ascii="Times New Roman"/>
          <w:b w:val="false"/>
          <w:i w:val="false"/>
          <w:color w:val="000000"/>
          <w:sz w:val="28"/>
        </w:rPr>
        <w:t>N 130/25</w:t>
      </w:r>
      <w:r>
        <w:rPr>
          <w:rFonts w:ascii="Times New Roman"/>
          <w:b w:val="false"/>
          <w:i w:val="false"/>
          <w:color w:val="ff0000"/>
          <w:sz w:val="28"/>
        </w:rPr>
        <w:t xml:space="preserve"> (01.01.2013 бастап қолданысқа енгізіледі); 13.12.2013 </w:t>
      </w:r>
      <w:r>
        <w:rPr>
          <w:rFonts w:ascii="Times New Roman"/>
          <w:b w:val="false"/>
          <w:i w:val="false"/>
          <w:color w:val="000000"/>
          <w:sz w:val="28"/>
        </w:rPr>
        <w:t>N 135/26</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2013 жылға арналған облыстық бюджеттен берілген субвенциялар көлемі 1962878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3. Облыстық бюджеттен берілген ағымдағы нысаналы трансферттері білім беру объектілерінің материалдық–техникалық базасын нығайтуға – 6900 мың теңге, жоғарғы оқу орындарында оқитын, табысы аз отбасылардан шыққан және ата–анасының қамқорлығынсыз қалған студенттерге ай сайынғы көмектің төлемақы мөлшерін көбейтуге – 3480 мың теңге, спорт ғимараттарын жайластыруға – 18000 мың теңге және елді мекендерді абаттандыру бойынша іс–шаралар өткізуге – 20000 мың теңге және нысаналы даму трансферттері сумен жабдықтау және су бөлу жүйесін дамытуға – 93567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3-1. 2013 жылға арналған аудан бюджетінде республикалық бюджеттен нысаналы ағымдағы трансферттердің көлемі мына мөлшерде белгіленсін: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65113 мың теңге;</w:t>
      </w:r>
      <w:r>
        <w:br/>
      </w:r>
      <w:r>
        <w:rPr>
          <w:rFonts w:ascii="Times New Roman"/>
          <w:b w:val="false"/>
          <w:i w:val="false"/>
          <w:color w:val="000000"/>
          <w:sz w:val="28"/>
        </w:rPr>
        <w:t>
      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 7292 мың теңге;</w:t>
      </w:r>
      <w:r>
        <w:br/>
      </w:r>
      <w:r>
        <w:rPr>
          <w:rFonts w:ascii="Times New Roman"/>
          <w:b w:val="false"/>
          <w:i w:val="false"/>
          <w:color w:val="000000"/>
          <w:sz w:val="28"/>
        </w:rPr>
        <w:t>
      республикалық бюджеттен берілетін трансферттер есебінен үйде оқытылатын мүгедек балаларды жабдықпен, бағдарламалық қамтыммен қамтамасыз етуге – 568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 – жабдықтармен жарақтандыруға – 5196 мың теңге;</w:t>
      </w:r>
      <w:r>
        <w:br/>
      </w:r>
      <w:r>
        <w:rPr>
          <w:rFonts w:ascii="Times New Roman"/>
          <w:b w:val="false"/>
          <w:i w:val="false"/>
          <w:color w:val="000000"/>
          <w:sz w:val="28"/>
        </w:rPr>
        <w:t>
      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көлемін ұлғайтуға - 23557 мың теңге;</w:t>
      </w:r>
      <w:r>
        <w:br/>
      </w:r>
      <w:r>
        <w:rPr>
          <w:rFonts w:ascii="Times New Roman"/>
          <w:b w:val="false"/>
          <w:i w:val="false"/>
          <w:color w:val="000000"/>
          <w:sz w:val="28"/>
        </w:rPr>
        <w:t>
      республикалық бюджеттен берілетін трансферттер есебінен үш деңгейлі жүйе бойынша біліктілігін арттырудан өткен мұғалімдерге еңбекақыны көтеруге – 3394 мың теңге;</w:t>
      </w:r>
      <w:r>
        <w:br/>
      </w:r>
      <w:r>
        <w:rPr>
          <w:rFonts w:ascii="Times New Roman"/>
          <w:b w:val="false"/>
          <w:i w:val="false"/>
          <w:color w:val="000000"/>
          <w:sz w:val="28"/>
        </w:rPr>
        <w:t>
      мамандарды әлеуметтік қолдау шараларын іске асыру үшін – 13094 мың теңге;</w:t>
      </w:r>
      <w:r>
        <w:br/>
      </w:r>
      <w:r>
        <w:rPr>
          <w:rFonts w:ascii="Times New Roman"/>
          <w:b w:val="false"/>
          <w:i w:val="false"/>
          <w:color w:val="000000"/>
          <w:sz w:val="28"/>
        </w:rPr>
        <w:t>
      эпизоотияға қарсы іс–шаралар жүргізуге – 105988 мың теңге;</w:t>
      </w:r>
      <w:r>
        <w:br/>
      </w:r>
      <w:r>
        <w:rPr>
          <w:rFonts w:ascii="Times New Roman"/>
          <w:b w:val="false"/>
          <w:i w:val="false"/>
          <w:color w:val="000000"/>
          <w:sz w:val="28"/>
        </w:rPr>
        <w:t>
      республикалық бюджеттен нысаналы трансферттер ретінде "Өңірлерді дамыту" бағдарламасы шеңберінде өңірлерді экономикалық дамытуға жәрдемдесу бойынша шараларды іске асыруға – 24493 мың теңге</w:t>
      </w:r>
      <w:r>
        <w:br/>
      </w:r>
      <w:r>
        <w:rPr>
          <w:rFonts w:ascii="Times New Roman"/>
          <w:b w:val="false"/>
          <w:i w:val="false"/>
          <w:color w:val="000000"/>
          <w:sz w:val="28"/>
        </w:rPr>
        <w:t>
      жергілікті атқарушы органдардың штат санын ұлғайтуға – 7062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Павлодар облысы Баянауыл аудандық мәслихатының 11.02.2013 </w:t>
      </w:r>
      <w:r>
        <w:rPr>
          <w:rFonts w:ascii="Times New Roman"/>
          <w:b w:val="false"/>
          <w:i w:val="false"/>
          <w:color w:val="000000"/>
          <w:sz w:val="28"/>
        </w:rPr>
        <w:t>N 63/13</w:t>
      </w:r>
      <w:r>
        <w:rPr>
          <w:rFonts w:ascii="Times New Roman"/>
          <w:b w:val="false"/>
          <w:i w:val="false"/>
          <w:color w:val="ff0000"/>
          <w:sz w:val="28"/>
        </w:rPr>
        <w:t xml:space="preserve"> (01.01.2013 бастап қолданысқа енгізіледі) шешімімен; өзгерістер енгізілді - Павлодар облысы Баянауыл аудандық мәслихатының 15.07.2013 </w:t>
      </w:r>
      <w:r>
        <w:rPr>
          <w:rFonts w:ascii="Times New Roman"/>
          <w:b w:val="false"/>
          <w:i w:val="false"/>
          <w:color w:val="000000"/>
          <w:sz w:val="28"/>
        </w:rPr>
        <w:t>N 106/19</w:t>
      </w:r>
      <w:r>
        <w:rPr>
          <w:rFonts w:ascii="Times New Roman"/>
          <w:b w:val="false"/>
          <w:i w:val="false"/>
          <w:color w:val="ff0000"/>
          <w:sz w:val="28"/>
        </w:rPr>
        <w:t xml:space="preserve"> (01.01.2013 бастап қолданысқа енгізіледі); 28.10.2013 </w:t>
      </w:r>
      <w:r>
        <w:rPr>
          <w:rFonts w:ascii="Times New Roman"/>
          <w:b w:val="false"/>
          <w:i w:val="false"/>
          <w:color w:val="000000"/>
          <w:sz w:val="28"/>
        </w:rPr>
        <w:t>N 122/24</w:t>
      </w:r>
      <w:r>
        <w:rPr>
          <w:rFonts w:ascii="Times New Roman"/>
          <w:b w:val="false"/>
          <w:i w:val="false"/>
          <w:color w:val="ff0000"/>
          <w:sz w:val="28"/>
        </w:rPr>
        <w:t xml:space="preserve"> (01.01.2013 бастап қолданысқа енгізіледі); 13.12.2013 </w:t>
      </w:r>
      <w:r>
        <w:rPr>
          <w:rFonts w:ascii="Times New Roman"/>
          <w:b w:val="false"/>
          <w:i w:val="false"/>
          <w:color w:val="000000"/>
          <w:sz w:val="28"/>
        </w:rPr>
        <w:t>N 135/26</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3-2. 2013 жылға арналған аудан бюджетінде республикалық бюджеттен нысаналы даму трансферттердің көлемі мына мөлшерде белгіленсін:</w:t>
      </w:r>
      <w:r>
        <w:br/>
      </w:r>
      <w:r>
        <w:rPr>
          <w:rFonts w:ascii="Times New Roman"/>
          <w:b w:val="false"/>
          <w:i w:val="false"/>
          <w:color w:val="000000"/>
          <w:sz w:val="28"/>
        </w:rPr>
        <w:t>
      сумен жабдыктау және су бөлу жүйесін дамытуға – 374268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3-2 тармақпен толықтырылды - Павлодар облысы Баянауыл аудандық мәслихатының 11.02.2013 </w:t>
      </w:r>
      <w:r>
        <w:rPr>
          <w:rFonts w:ascii="Times New Roman"/>
          <w:b w:val="false"/>
          <w:i w:val="false"/>
          <w:color w:val="000000"/>
          <w:sz w:val="28"/>
        </w:rPr>
        <w:t>N 63/13</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3-3. 2013 жылға арналған аудан бюджетінде республикалық бюджеттен бюджеттік кредиттер мына мөлшерде белгіленсін:</w:t>
      </w:r>
      <w:r>
        <w:br/>
      </w:r>
      <w:r>
        <w:rPr>
          <w:rFonts w:ascii="Times New Roman"/>
          <w:b w:val="false"/>
          <w:i w:val="false"/>
          <w:color w:val="000000"/>
          <w:sz w:val="28"/>
        </w:rPr>
        <w:t>
      мамандарды әлеуметтік қолдау шараларын іске асыруға – 52556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3-3 тармақпен толықтырылды - Павлодар облысы Баянауыл аудандық мәслихатының 11.02.2013 </w:t>
      </w:r>
      <w:r>
        <w:rPr>
          <w:rFonts w:ascii="Times New Roman"/>
          <w:b w:val="false"/>
          <w:i w:val="false"/>
          <w:color w:val="000000"/>
          <w:sz w:val="28"/>
        </w:rPr>
        <w:t>N 63/13</w:t>
      </w:r>
      <w:r>
        <w:rPr>
          <w:rFonts w:ascii="Times New Roman"/>
          <w:b w:val="false"/>
          <w:i w:val="false"/>
          <w:color w:val="ff0000"/>
          <w:sz w:val="28"/>
        </w:rPr>
        <w:t xml:space="preserve"> (01.01.2013 бастап қолданысқа енгізіледі) шешімімен; өзгеріс енгізілді - Павлодар облысы Баянауыл аудандық мәслихатының 28.10.2013 </w:t>
      </w:r>
      <w:r>
        <w:rPr>
          <w:rFonts w:ascii="Times New Roman"/>
          <w:b w:val="false"/>
          <w:i w:val="false"/>
          <w:color w:val="000000"/>
          <w:sz w:val="28"/>
        </w:rPr>
        <w:t>N 122/24</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Аудандық атқарушы органының резерві – 16324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2013 жылға арналған аудан бюджетінің атқарылу үрдісінде секвестрге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Майқайың кенті мен аудандық ауылдық округтердің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кемінде жиырма бес пайыз жоғары айлықақы мен тарифтік ставкалар сақталсын.</w:t>
      </w:r>
      <w:r>
        <w:br/>
      </w:r>
      <w:r>
        <w:rPr>
          <w:rFonts w:ascii="Times New Roman"/>
          <w:b w:val="false"/>
          <w:i w:val="false"/>
          <w:color w:val="000000"/>
          <w:sz w:val="28"/>
        </w:rPr>
        <w:t>
</w:t>
      </w:r>
      <w:r>
        <w:rPr>
          <w:rFonts w:ascii="Times New Roman"/>
          <w:b w:val="false"/>
          <w:i w:val="false"/>
          <w:color w:val="000000"/>
          <w:sz w:val="28"/>
        </w:rPr>
        <w:t>
      8. Ауылдық елді мекендерде жұмыс істейтін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ретінде аудан бюджетінен екі айлық есептік көрсеткіш мөлшерінде қаражат бекітілсін.</w:t>
      </w:r>
      <w:r>
        <w:br/>
      </w:r>
      <w:r>
        <w:rPr>
          <w:rFonts w:ascii="Times New Roman"/>
          <w:b w:val="false"/>
          <w:i w:val="false"/>
          <w:color w:val="000000"/>
          <w:sz w:val="28"/>
        </w:rPr>
        <w:t>
</w:t>
      </w:r>
      <w:r>
        <w:rPr>
          <w:rFonts w:ascii="Times New Roman"/>
          <w:b w:val="false"/>
          <w:i w:val="false"/>
          <w:color w:val="000000"/>
          <w:sz w:val="28"/>
        </w:rPr>
        <w:t>
      9. Шешімнің орындалуын бақылау аудандық мәслихаттың әлеуметтік-экономикалық даму мәселелері жоспар мен бюджет және әлеуметтік саясат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10.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төрайымы                            Г. Тоқпаева</w:t>
      </w:r>
    </w:p>
    <w:p>
      <w:pPr>
        <w:spacing w:after="0"/>
        <w:ind w:left="0"/>
        <w:jc w:val="both"/>
      </w:pPr>
      <w:r>
        <w:rPr>
          <w:rFonts w:ascii="Times New Roman"/>
          <w:b w:val="false"/>
          <w:i/>
          <w:color w:val="000000"/>
          <w:sz w:val="28"/>
        </w:rPr>
        <w:t>      Аудандық мәслихаттың хатшысы               Ғ. Тәліпов</w:t>
      </w:r>
    </w:p>
    <w:bookmarkStart w:name="z12" w:id="1"/>
    <w:p>
      <w:pPr>
        <w:spacing w:after="0"/>
        <w:ind w:left="0"/>
        <w:jc w:val="both"/>
      </w:pPr>
      <w:r>
        <w:rPr>
          <w:rFonts w:ascii="Times New Roman"/>
          <w:b w:val="false"/>
          <w:i w:val="false"/>
          <w:color w:val="000000"/>
          <w:sz w:val="28"/>
        </w:rPr>
        <w:t>
Баянауыл аудандық мәслихатының</w:t>
      </w:r>
      <w:r>
        <w:br/>
      </w:r>
      <w:r>
        <w:rPr>
          <w:rFonts w:ascii="Times New Roman"/>
          <w:b w:val="false"/>
          <w:i w:val="false"/>
          <w:color w:val="000000"/>
          <w:sz w:val="28"/>
        </w:rPr>
        <w:t>
(V сайланған кезекті XI сессия)</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57/11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Баянауыл ауданының 2013 жылға арналған бюджеті (өзгерістермен)</w:t>
      </w:r>
    </w:p>
    <w:p>
      <w:pPr>
        <w:spacing w:after="0"/>
        <w:ind w:left="0"/>
        <w:jc w:val="both"/>
      </w:pPr>
      <w:r>
        <w:rPr>
          <w:rFonts w:ascii="Times New Roman"/>
          <w:b w:val="false"/>
          <w:i w:val="false"/>
          <w:color w:val="ff0000"/>
          <w:sz w:val="28"/>
        </w:rPr>
        <w:t xml:space="preserve">      Ескерту. 1 қосымша жаңа редакцияда - Павлодар облысы Баянауыл аудандық мәслихатының 13.12.2013 </w:t>
      </w:r>
      <w:r>
        <w:rPr>
          <w:rFonts w:ascii="Times New Roman"/>
          <w:b w:val="false"/>
          <w:i w:val="false"/>
          <w:color w:val="ff0000"/>
          <w:sz w:val="28"/>
        </w:rPr>
        <w:t>N 135/26</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437"/>
        <w:gridCol w:w="518"/>
        <w:gridCol w:w="477"/>
        <w:gridCol w:w="8176"/>
        <w:gridCol w:w="2256"/>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3563525</w:t>
            </w:r>
          </w:p>
        </w:tc>
      </w:tr>
      <w:tr>
        <w:trPr>
          <w:trHeight w:val="1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844493</w:t>
            </w:r>
          </w:p>
        </w:tc>
      </w:tr>
      <w:tr>
        <w:trPr>
          <w:trHeight w:val="1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390278</w:t>
            </w:r>
          </w:p>
        </w:tc>
      </w:tr>
      <w:tr>
        <w:trPr>
          <w:trHeight w:val="2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390278</w:t>
            </w:r>
          </w:p>
        </w:tc>
      </w:tr>
      <w:tr>
        <w:trPr>
          <w:trHeight w:val="1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292462</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292462</w:t>
            </w:r>
          </w:p>
        </w:tc>
      </w:tr>
      <w:tr>
        <w:trPr>
          <w:trHeight w:val="1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120886</w:t>
            </w:r>
          </w:p>
        </w:tc>
      </w:tr>
      <w:tr>
        <w:trPr>
          <w:trHeight w:val="1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92215</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1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22982</w:t>
            </w:r>
          </w:p>
        </w:tc>
      </w:tr>
      <w:tr>
        <w:trPr>
          <w:trHeight w:val="1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37828</w:t>
            </w:r>
          </w:p>
        </w:tc>
      </w:tr>
      <w:tr>
        <w:trPr>
          <w:trHeight w:val="2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r>
      <w:tr>
        <w:trPr>
          <w:trHeight w:val="2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r>
      <w:tr>
        <w:trPr>
          <w:trHeight w:val="1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w:t>
            </w:r>
          </w:p>
        </w:tc>
      </w:tr>
      <w:tr>
        <w:trPr>
          <w:trHeight w:val="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r>
      <w:tr>
        <w:trPr>
          <w:trHeight w:val="2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1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1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19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2708695</w:t>
            </w:r>
          </w:p>
        </w:tc>
      </w:tr>
      <w:tr>
        <w:trPr>
          <w:trHeight w:val="1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2708695</w:t>
            </w:r>
          </w:p>
        </w:tc>
      </w:tr>
      <w:tr>
        <w:trPr>
          <w:trHeight w:val="1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2708695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398"/>
        <w:gridCol w:w="515"/>
        <w:gridCol w:w="560"/>
        <w:gridCol w:w="8124"/>
        <w:gridCol w:w="2265"/>
      </w:tblGrid>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3624344</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321677</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288340</w:t>
            </w:r>
          </w:p>
        </w:tc>
      </w:tr>
      <w:tr>
        <w:trPr>
          <w:trHeight w:val="1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14689</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58234</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56880</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214859</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173204</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39655</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p>
        </w:tc>
      </w:tr>
      <w:tr>
        <w:trPr>
          <w:trHeight w:val="6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13751</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17682</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17682</w:t>
            </w:r>
          </w:p>
        </w:tc>
      </w:tr>
      <w:tr>
        <w:trPr>
          <w:trHeight w:val="6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2092607</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186239</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124812</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92615</w:t>
            </w:r>
          </w:p>
        </w:tc>
      </w:tr>
      <w:tr>
        <w:trPr>
          <w:trHeight w:val="4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32197</w:t>
            </w:r>
          </w:p>
        </w:tc>
      </w:tr>
      <w:tr>
        <w:trPr>
          <w:trHeight w:val="1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61427</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61427</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1704399</w:t>
            </w:r>
          </w:p>
        </w:tc>
      </w:tr>
      <w:tr>
        <w:trPr>
          <w:trHeight w:val="3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16338</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16338</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1688061</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1631749</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56312</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201969</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96799</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16659</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19606</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45678</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105170</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105170</w:t>
            </w:r>
          </w:p>
        </w:tc>
      </w:tr>
      <w:tr>
        <w:trPr>
          <w:trHeight w:val="1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154472</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130505</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130505</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26297</w:t>
            </w:r>
          </w:p>
        </w:tc>
      </w:tr>
      <w:tr>
        <w:trPr>
          <w:trHeight w:val="6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56023</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17926</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4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5871</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w:t>
            </w:r>
          </w:p>
        </w:tc>
      </w:tr>
      <w:tr>
        <w:trPr>
          <w:trHeight w:val="4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477347</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17154</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57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7286</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405317</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15471</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389846</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389399</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54876</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54876</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w:t>
            </w: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34254</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278690</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162992</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120467</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120467</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41296</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41296</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24017</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24017</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22769</w:t>
            </w:r>
          </w:p>
        </w:tc>
      </w:tr>
      <w:tr>
        <w:trPr>
          <w:trHeight w:val="6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71956</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64390</w:t>
            </w:r>
          </w:p>
        </w:tc>
      </w:tr>
      <w:tr>
        <w:trPr>
          <w:trHeight w:val="13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63791</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19725</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8658</w:t>
            </w:r>
          </w:p>
        </w:tc>
      </w:tr>
      <w:tr>
        <w:trPr>
          <w:trHeight w:val="5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p>
        </w:tc>
      </w:tr>
      <w:tr>
        <w:trPr>
          <w:trHeight w:val="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w:t>
            </w:r>
          </w:p>
        </w:tc>
      </w:tr>
      <w:tr>
        <w:trPr>
          <w:trHeight w:val="4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5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143829</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26869</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10972</w:t>
            </w:r>
          </w:p>
        </w:tc>
      </w:tr>
      <w:tr>
        <w:trPr>
          <w:trHeight w:val="31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8134</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105988</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105988</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105988</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7691</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44027</w:t>
            </w:r>
          </w:p>
        </w:tc>
      </w:tr>
      <w:tr>
        <w:trPr>
          <w:trHeight w:val="19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44027</w:t>
            </w:r>
          </w:p>
        </w:tc>
      </w:tr>
      <w:tr>
        <w:trPr>
          <w:trHeight w:val="30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w:t>
            </w:r>
          </w:p>
        </w:tc>
      </w:tr>
      <w:tr>
        <w:trPr>
          <w:trHeight w:val="4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w:t>
            </w:r>
          </w:p>
        </w:tc>
      </w:tr>
      <w:tr>
        <w:trPr>
          <w:trHeight w:val="4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28876</w:t>
            </w:r>
          </w:p>
        </w:tc>
      </w:tr>
      <w:tr>
        <w:trPr>
          <w:trHeight w:val="1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28876</w:t>
            </w:r>
          </w:p>
        </w:tc>
      </w:tr>
      <w:tr>
        <w:trPr>
          <w:trHeight w:val="15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60949</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60469</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21612</w:t>
            </w:r>
          </w:p>
        </w:tc>
      </w:tr>
      <w:tr>
        <w:trPr>
          <w:trHeight w:val="3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21612</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16324</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16324</w:t>
            </w:r>
          </w:p>
        </w:tc>
      </w:tr>
      <w:tr>
        <w:trPr>
          <w:trHeight w:val="25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11597</w:t>
            </w:r>
          </w:p>
        </w:tc>
      </w:tr>
      <w:tr>
        <w:trPr>
          <w:trHeight w:val="34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w:t>
            </w:r>
          </w:p>
        </w:tc>
      </w:tr>
      <w:tr>
        <w:trPr>
          <w:trHeight w:val="28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42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2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31100</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26987</w:t>
            </w:r>
          </w:p>
        </w:tc>
      </w:tr>
      <w:tr>
        <w:trPr>
          <w:trHeight w:val="52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47606</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3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16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54395</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6789</w:t>
            </w:r>
          </w:p>
        </w:tc>
      </w:tr>
      <w:tr>
        <w:trPr>
          <w:trHeight w:val="24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18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10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375"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9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w:t>
            </w:r>
          </w:p>
        </w:tc>
      </w:tr>
      <w:tr>
        <w:trPr>
          <w:trHeight w:val="6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-129580</w:t>
            </w:r>
          </w:p>
        </w:tc>
      </w:tr>
      <w:tr>
        <w:trPr>
          <w:trHeight w:val="21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129580</w:t>
            </w:r>
          </w:p>
        </w:tc>
      </w:tr>
    </w:tbl>
    <w:bookmarkStart w:name="z13" w:id="2"/>
    <w:p>
      <w:pPr>
        <w:spacing w:after="0"/>
        <w:ind w:left="0"/>
        <w:jc w:val="both"/>
      </w:pPr>
      <w:r>
        <w:rPr>
          <w:rFonts w:ascii="Times New Roman"/>
          <w:b w:val="false"/>
          <w:i w:val="false"/>
          <w:color w:val="000000"/>
          <w:sz w:val="28"/>
        </w:rPr>
        <w:t>
Баянауыл аудандық мәслихатының</w:t>
      </w:r>
      <w:r>
        <w:br/>
      </w:r>
      <w:r>
        <w:rPr>
          <w:rFonts w:ascii="Times New Roman"/>
          <w:b w:val="false"/>
          <w:i w:val="false"/>
          <w:color w:val="000000"/>
          <w:sz w:val="28"/>
        </w:rPr>
        <w:t>
(V сайланған кезекті XI сессия)</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57/11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Баянауыл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39"/>
        <w:gridCol w:w="541"/>
        <w:gridCol w:w="500"/>
        <w:gridCol w:w="7628"/>
        <w:gridCol w:w="261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2014 жыл</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2627066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840799</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372797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372797</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301129</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301129</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24808</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8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5243</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1778486</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1778486</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1778486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59"/>
        <w:gridCol w:w="541"/>
        <w:gridCol w:w="520"/>
        <w:gridCol w:w="7588"/>
        <w:gridCol w:w="26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2627066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277522</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239528</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3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14920</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52886</w:t>
            </w:r>
          </w:p>
        </w:tc>
      </w:tr>
      <w:tr>
        <w:trPr>
          <w:trHeight w:val="4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52886</w:t>
            </w:r>
          </w:p>
        </w:tc>
      </w:tr>
      <w:tr>
        <w:trPr>
          <w:trHeight w:val="4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171722</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171722</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16107</w:t>
            </w:r>
          </w:p>
        </w:tc>
      </w:tr>
      <w:tr>
        <w:trPr>
          <w:trHeight w:val="8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14940</w:t>
            </w:r>
          </w:p>
        </w:tc>
      </w:tr>
      <w:tr>
        <w:trPr>
          <w:trHeight w:val="2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21887</w:t>
            </w:r>
          </w:p>
        </w:tc>
      </w:tr>
      <w:tr>
        <w:trPr>
          <w:trHeight w:val="2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2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1780284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98408</w:t>
            </w:r>
          </w:p>
        </w:tc>
      </w:tr>
      <w:tr>
        <w:trPr>
          <w:trHeight w:val="6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98408</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98408</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1637441</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17124</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17124</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1620317</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1566685</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53632</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44435</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44435</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17391</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21706</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154394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129664</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129664</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28148</w:t>
            </w:r>
          </w:p>
        </w:tc>
      </w:tr>
      <w:tr>
        <w:trPr>
          <w:trHeight w:val="96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18559</w:t>
            </w:r>
          </w:p>
        </w:tc>
      </w:tr>
      <w:tr>
        <w:trPr>
          <w:trHeight w:val="1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7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w:t>
            </w:r>
          </w:p>
        </w:tc>
      </w:tr>
      <w:tr>
        <w:trPr>
          <w:trHeight w:val="4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w:t>
            </w:r>
          </w:p>
        </w:tc>
      </w:tr>
      <w:tr>
        <w:trPr>
          <w:trHeight w:val="4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үшін әлеуметтік бағдарламаларды іске асыру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23174</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37259</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21159</w:t>
            </w:r>
          </w:p>
        </w:tc>
      </w:tr>
      <w:tr>
        <w:trPr>
          <w:trHeight w:val="5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21159</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16495</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251546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158140</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124649</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124649</w:t>
            </w:r>
          </w:p>
        </w:tc>
      </w:tr>
      <w:tr>
        <w:trPr>
          <w:trHeight w:val="4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33491</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4084</w:t>
            </w:r>
          </w:p>
        </w:tc>
      </w:tr>
      <w:tr>
        <w:trPr>
          <w:trHeight w:val="4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r>
      <w:tr>
        <w:trPr>
          <w:trHeight w:val="7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70863</w:t>
            </w:r>
          </w:p>
        </w:tc>
      </w:tr>
      <w:tr>
        <w:trPr>
          <w:trHeight w:val="2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64163</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63843</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18459</w:t>
            </w:r>
          </w:p>
        </w:tc>
      </w:tr>
      <w:tr>
        <w:trPr>
          <w:trHeight w:val="31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2946</w:t>
            </w:r>
          </w:p>
        </w:tc>
      </w:tr>
      <w:tr>
        <w:trPr>
          <w:trHeight w:val="48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w:t>
            </w:r>
          </w:p>
        </w:tc>
      </w:tr>
      <w:tr>
        <w:trPr>
          <w:trHeight w:val="72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22398</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14339</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5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10369</w:t>
            </w:r>
          </w:p>
        </w:tc>
      </w:tr>
      <w:tr>
        <w:trPr>
          <w:trHeight w:val="27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2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52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3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52883</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52883</w:t>
            </w:r>
          </w:p>
        </w:tc>
      </w:tr>
      <w:tr>
        <w:trPr>
          <w:trHeight w:val="4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22621</w:t>
            </w:r>
          </w:p>
        </w:tc>
      </w:tr>
      <w:tr>
        <w:trPr>
          <w:trHeight w:val="7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22621</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30262</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30262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35986</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35545</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w:t>
            </w:r>
          </w:p>
        </w:tc>
      </w:tr>
      <w:tr>
        <w:trPr>
          <w:trHeight w:val="5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16972</w:t>
            </w:r>
          </w:p>
        </w:tc>
      </w:tr>
      <w:tr>
        <w:trPr>
          <w:trHeight w:val="4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p>
        </w:tc>
      </w:tr>
      <w:tr>
        <w:trPr>
          <w:trHeight w:val="45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p>
        </w:tc>
      </w:tr>
      <w:tr>
        <w:trPr>
          <w:trHeight w:val="49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67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(профициттін пайдалану)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Баянауыл аудандық мәслихатының</w:t>
      </w:r>
      <w:r>
        <w:br/>
      </w:r>
      <w:r>
        <w:rPr>
          <w:rFonts w:ascii="Times New Roman"/>
          <w:b w:val="false"/>
          <w:i w:val="false"/>
          <w:color w:val="000000"/>
          <w:sz w:val="28"/>
        </w:rPr>
        <w:t>
(V сайланған кезекті XI сессия)</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57/11 шешіміне      </w:t>
      </w:r>
      <w:r>
        <w:br/>
      </w:r>
      <w:r>
        <w:rPr>
          <w:rFonts w:ascii="Times New Roman"/>
          <w:b w:val="false"/>
          <w:i w:val="false"/>
          <w:color w:val="000000"/>
          <w:sz w:val="28"/>
        </w:rPr>
        <w:t xml:space="preserve">
3-қосымша         </w:t>
      </w:r>
    </w:p>
    <w:bookmarkEnd w:id="3"/>
    <w:p>
      <w:pPr>
        <w:spacing w:after="0"/>
        <w:ind w:left="0"/>
        <w:jc w:val="left"/>
      </w:pPr>
      <w:r>
        <w:rPr>
          <w:rFonts w:ascii="Times New Roman"/>
          <w:b/>
          <w:i w:val="false"/>
          <w:color w:val="000000"/>
        </w:rPr>
        <w:t xml:space="preserve"> Баянауыл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13"/>
        <w:gridCol w:w="493"/>
        <w:gridCol w:w="533"/>
        <w:gridCol w:w="7493"/>
        <w:gridCol w:w="25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2015 жыл</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2657877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879875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377576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377576</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322208</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322208</w:t>
            </w:r>
          </w:p>
        </w:tc>
      </w:tr>
      <w:tr>
        <w:trPr>
          <w:trHeight w:val="2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132918</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26545</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38092</w:t>
            </w:r>
          </w:p>
        </w:tc>
      </w:tr>
      <w:tr>
        <w:trPr>
          <w:trHeight w:val="2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8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0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1769676</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1769676</w:t>
            </w:r>
          </w:p>
        </w:tc>
      </w:tr>
      <w:tr>
        <w:trPr>
          <w:trHeight w:val="1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1769676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353"/>
        <w:gridCol w:w="508"/>
        <w:gridCol w:w="513"/>
        <w:gridCol w:w="7533"/>
        <w:gridCol w:w="25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2657877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283692</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244801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15238</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15238</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54551</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54551</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175012</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175012</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16444</w:t>
            </w:r>
          </w:p>
        </w:tc>
      </w:tr>
      <w:tr>
        <w:trPr>
          <w:trHeight w:val="8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15251</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1787031</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104474</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1635598</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1617354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1563034</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46959</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18023</w:t>
            </w:r>
          </w:p>
        </w:tc>
      </w:tr>
      <w:tr>
        <w:trPr>
          <w:trHeight w:val="8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23225</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162592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137327</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30088</w:t>
            </w:r>
          </w:p>
        </w:tc>
      </w:tr>
      <w:tr>
        <w:trPr>
          <w:trHeight w:val="11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55640</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18664</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11877</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25265</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25265</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үшін әлеуметтік бағдарламаларды іске асыру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23600</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p>
        </w:tc>
      </w:tr>
      <w:tr>
        <w:trPr>
          <w:trHeight w:val="5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22910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255090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160326</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126432</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126432</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33894</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33894</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71544</w:t>
            </w:r>
          </w:p>
        </w:tc>
      </w:tr>
      <w:tr>
        <w:trPr>
          <w:trHeight w:val="1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64644</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64302</w:t>
            </w:r>
          </w:p>
        </w:tc>
      </w:tr>
      <w:tr>
        <w:trPr>
          <w:trHeight w:val="4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39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18850</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 өңірлік бағдарламаларды iске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r>
        <w:trPr>
          <w:trHeight w:val="4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8879</w:t>
            </w:r>
          </w:p>
        </w:tc>
      </w:tr>
      <w:tr>
        <w:trPr>
          <w:trHeight w:val="6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4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34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54692</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r>
      <w:tr>
        <w:trPr>
          <w:trHeight w:val="7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w:t>
            </w:r>
          </w:p>
        </w:tc>
      </w:tr>
      <w:tr>
        <w:trPr>
          <w:trHeight w:val="5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30488</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37150</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36678</w:t>
            </w:r>
          </w:p>
        </w:tc>
      </w:tr>
      <w:tr>
        <w:trPr>
          <w:trHeight w:val="1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17764</w:t>
            </w:r>
          </w:p>
        </w:tc>
      </w:tr>
      <w:tr>
        <w:trPr>
          <w:trHeight w:val="51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w:t>
            </w:r>
          </w:p>
        </w:tc>
      </w:tr>
      <w:tr>
        <w:trPr>
          <w:trHeight w:val="40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r>
      <w:tr>
        <w:trPr>
          <w:trHeight w:val="79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Баянауыл аудандық мәслихатының</w:t>
      </w:r>
      <w:r>
        <w:br/>
      </w:r>
      <w:r>
        <w:rPr>
          <w:rFonts w:ascii="Times New Roman"/>
          <w:b w:val="false"/>
          <w:i w:val="false"/>
          <w:color w:val="000000"/>
          <w:sz w:val="28"/>
        </w:rPr>
        <w:t>
(V сайланған кезекті XI сессия)</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57/11 шешіміне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2013 - 2015 жылдарға арналған аудан бюджетінің</w:t>
      </w:r>
      <w:r>
        <w:br/>
      </w:r>
      <w:r>
        <w:rPr>
          <w:rFonts w:ascii="Times New Roman"/>
          <w:b/>
          <w:i w:val="false"/>
          <w:color w:val="000000"/>
        </w:rPr>
        <w:t>
атқарылу үрдісінде секвестрге жатпайтын жергілікті</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319"/>
        <w:gridCol w:w="554"/>
        <w:gridCol w:w="554"/>
        <w:gridCol w:w="429"/>
        <w:gridCol w:w="981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5"/>
    <w:p>
      <w:pPr>
        <w:spacing w:after="0"/>
        <w:ind w:left="0"/>
        <w:jc w:val="both"/>
      </w:pPr>
      <w:r>
        <w:rPr>
          <w:rFonts w:ascii="Times New Roman"/>
          <w:b w:val="false"/>
          <w:i w:val="false"/>
          <w:color w:val="000000"/>
          <w:sz w:val="28"/>
        </w:rPr>
        <w:t>
Баянауыл аудандық мәслихатының</w:t>
      </w:r>
      <w:r>
        <w:br/>
      </w:r>
      <w:r>
        <w:rPr>
          <w:rFonts w:ascii="Times New Roman"/>
          <w:b w:val="false"/>
          <w:i w:val="false"/>
          <w:color w:val="000000"/>
          <w:sz w:val="28"/>
        </w:rPr>
        <w:t>
(V сайланған кезекті XI сессия)</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57/11 шешіміне      </w:t>
      </w:r>
      <w:r>
        <w:br/>
      </w:r>
      <w:r>
        <w:rPr>
          <w:rFonts w:ascii="Times New Roman"/>
          <w:b w:val="false"/>
          <w:i w:val="false"/>
          <w:color w:val="000000"/>
          <w:sz w:val="28"/>
        </w:rPr>
        <w:t xml:space="preserve">
5-қосымша         </w:t>
      </w:r>
    </w:p>
    <w:bookmarkEnd w:id="5"/>
    <w:p>
      <w:pPr>
        <w:spacing w:after="0"/>
        <w:ind w:left="0"/>
        <w:jc w:val="left"/>
      </w:pPr>
      <w:r>
        <w:rPr>
          <w:rFonts w:ascii="Times New Roman"/>
          <w:b/>
          <w:i w:val="false"/>
          <w:color w:val="000000"/>
        </w:rPr>
        <w:t xml:space="preserve"> 2013 жылға арналған Майқайың кенті мен аудандық</w:t>
      </w:r>
      <w:r>
        <w:br/>
      </w:r>
      <w:r>
        <w:rPr>
          <w:rFonts w:ascii="Times New Roman"/>
          <w:b/>
          <w:i w:val="false"/>
          <w:color w:val="000000"/>
        </w:rPr>
        <w:t>
ауылдық округтердің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29"/>
        <w:gridCol w:w="493"/>
        <w:gridCol w:w="970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ауылдық округі</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Ақсан ауылдық округі
</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Торайғыр ауылдық округі
</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ауылдық округі
</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Шөптікөл ауылдық округі
</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Майқайың кентінің әкімі
</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Қызылтау ауылдық округі
</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Лекер ауылдық округі
</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Жаңажол ауылдық округі
</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Жаңатілек ауылдық округі
</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Қаратомар ауылдық округі
</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1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Құндыкөл ауылдық округі
</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Ұзынбұлақ ауылдық округі
</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0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Күркелі ауылдық округі
</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Сәтбаев ауылдық округі
</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