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55397" w14:textId="9f553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ауданының білім бөлімі" мемлекеттік мекемесімен көрсетілетін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2012 жылғы 13 желтоқсандағы N 319/12 қаулысы. Павлодар облысының Әділет департаментінде 2013 жылғы 17 қаңтарда N 3350 тіркелді. Күші жойылды - Павлодар облысы Баянауыл аудандық әкімдігінің 2013 жылғы 18 маусымдағы N 202/06 қаулысымен</w:t>
      </w:r>
    </w:p>
    <w:p>
      <w:pPr>
        <w:spacing w:after="0"/>
        <w:ind w:left="0"/>
        <w:jc w:val="both"/>
      </w:pPr>
      <w:r>
        <w:rPr>
          <w:rFonts w:ascii="Times New Roman"/>
          <w:b w:val="false"/>
          <w:i w:val="false"/>
          <w:color w:val="ff0000"/>
          <w:sz w:val="28"/>
        </w:rPr>
        <w:t>      Ескерту. Күші жойылды - Павлодар облысы Баянауыл аудандық әкімдігінің 18.06.2013 N 202/06 қаулысымен.</w:t>
      </w:r>
    </w:p>
    <w:p>
      <w:pPr>
        <w:spacing w:after="0"/>
        <w:ind w:left="0"/>
        <w:jc w:val="both"/>
      </w:pPr>
      <w:r>
        <w:rPr>
          <w:rFonts w:ascii="Times New Roman"/>
          <w:b w:val="false"/>
          <w:i/>
          <w:color w:val="000000"/>
          <w:sz w:val="28"/>
        </w:rPr>
        <w:t>      РҚАО ескертпесі:</w:t>
      </w:r>
      <w:r>
        <w:br/>
      </w:r>
      <w:r>
        <w:rPr>
          <w:rFonts w:ascii="Times New Roman"/>
          <w:b w:val="false"/>
          <w:i w:val="false"/>
          <w:color w:val="000000"/>
          <w:sz w:val="28"/>
        </w:rPr>
        <w:t>
</w:t>
      </w:r>
      <w:r>
        <w:rPr>
          <w:rFonts w:ascii="Times New Roman"/>
          <w:b w:val="false"/>
          <w:i/>
          <w:color w:val="00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«Әкімшілік рәсімдер туралы»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 тізілімін бекіту туралы» № 745 </w:t>
      </w:r>
      <w:r>
        <w:rPr>
          <w:rFonts w:ascii="Times New Roman"/>
          <w:b w:val="false"/>
          <w:i w:val="false"/>
          <w:color w:val="000000"/>
          <w:sz w:val="28"/>
        </w:rPr>
        <w:t>қаулысына</w:t>
      </w:r>
      <w:r>
        <w:rPr>
          <w:rFonts w:ascii="Times New Roman"/>
          <w:b w:val="false"/>
          <w:i w:val="false"/>
          <w:color w:val="000000"/>
          <w:sz w:val="28"/>
        </w:rPr>
        <w:t xml:space="preserve"> сәйкес Баянауыл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«Жетімдерді, ата-анасының қамқорлығынсыз қалған балаларды әлеуметтік қамсыздандыруға арналған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«Білім туралы құжаттардың телнұсқаларын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«Мектепке дейінгі білім беру ұйымдарына құжаттарды қабылдау және балаларды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«Балаларға қосымша білім беру бойынша қосымша білім беру ұйымдарына құжаттар қабылдау және оқуға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«Аз қамтылған отбасы балаларының қала сыртындағы және мектеп жанындағы лагерьлерде демалуы үшін құжаттарды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«Негізгі орта, жалпы орта білім беру ұйымдарында экстернат нысанында оқытуға рұқсат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басшысына (Қ.Қ. Әбілғазин)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Е. Әйткенов</w:t>
      </w:r>
    </w:p>
    <w:bookmarkStart w:name="z14"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Баянауыл ауданы әкімдігінің </w:t>
      </w:r>
      <w:r>
        <w:br/>
      </w:r>
      <w:r>
        <w:rPr>
          <w:rFonts w:ascii="Times New Roman"/>
          <w:b w:val="false"/>
          <w:i w:val="false"/>
          <w:color w:val="000000"/>
          <w:sz w:val="28"/>
        </w:rPr>
        <w:t xml:space="preserve">
2012 жылғы 13 желтоқсандағы </w:t>
      </w:r>
      <w:r>
        <w:br/>
      </w:r>
      <w:r>
        <w:rPr>
          <w:rFonts w:ascii="Times New Roman"/>
          <w:b w:val="false"/>
          <w:i w:val="false"/>
          <w:color w:val="000000"/>
          <w:sz w:val="28"/>
        </w:rPr>
        <w:t>
№ 319/12 қаулысымен бекітілді</w:t>
      </w:r>
    </w:p>
    <w:bookmarkEnd w:id="1"/>
    <w:bookmarkStart w:name="z15" w:id="2"/>
    <w:p>
      <w:pPr>
        <w:spacing w:after="0"/>
        <w:ind w:left="0"/>
        <w:jc w:val="left"/>
      </w:pPr>
      <w:r>
        <w:rPr>
          <w:rFonts w:ascii="Times New Roman"/>
          <w:b/>
          <w:i w:val="false"/>
          <w:color w:val="000000"/>
        </w:rPr>
        <w:t xml:space="preserve"> 
«Жетімдерді, ата-анасының қамқорлығынсыз қалған балаларды</w:t>
      </w:r>
      <w:r>
        <w:br/>
      </w:r>
      <w:r>
        <w:rPr>
          <w:rFonts w:ascii="Times New Roman"/>
          <w:b/>
          <w:i w:val="false"/>
          <w:color w:val="000000"/>
        </w:rPr>
        <w:t>
әлеуметтік қамсыздандыруға арналған құжаттарды ресімдеу»</w:t>
      </w:r>
      <w:r>
        <w:br/>
      </w:r>
      <w:r>
        <w:rPr>
          <w:rFonts w:ascii="Times New Roman"/>
          <w:b/>
          <w:i w:val="false"/>
          <w:color w:val="000000"/>
        </w:rPr>
        <w:t>
мемлекеттік қызмет регламенті</w:t>
      </w:r>
    </w:p>
    <w:bookmarkEnd w:id="2"/>
    <w:bookmarkStart w:name="z16" w:id="3"/>
    <w:p>
      <w:pPr>
        <w:spacing w:after="0"/>
        <w:ind w:left="0"/>
        <w:jc w:val="left"/>
      </w:pPr>
      <w:r>
        <w:rPr>
          <w:rFonts w:ascii="Times New Roman"/>
          <w:b/>
          <w:i w:val="false"/>
          <w:color w:val="000000"/>
        </w:rPr>
        <w:t xml:space="preserve"> 
1. Жалпы ережелер</w:t>
      </w:r>
    </w:p>
    <w:bookmarkEnd w:id="3"/>
    <w:bookmarkStart w:name="z17" w:id="4"/>
    <w:p>
      <w:pPr>
        <w:spacing w:after="0"/>
        <w:ind w:left="0"/>
        <w:jc w:val="both"/>
      </w:pPr>
      <w:r>
        <w:rPr>
          <w:rFonts w:ascii="Times New Roman"/>
          <w:b w:val="false"/>
          <w:i w:val="false"/>
          <w:color w:val="000000"/>
          <w:sz w:val="28"/>
        </w:rPr>
        <w:t>
      1. «Жетімдерді, ата-анасының қамқорлығынсыз қалған балаларды әлеуметтік қамсыздандыруға арналған құжаттарды ресімдеу» мемлекеттік қызметін (бұдан әрі – мемлекеттік қызмет) «Баянауыл ауданының білім бөлімі» мемлекеттік мекемесі (бұдан әрі – уәкілеттік орган)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жеке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«Жетімдерді, ата-анасының қамқорлығынсыз қалған балаларды әлеуметтік қамсыздандыруға арналған құжаттарды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белгіленген жұмыс кестесіне сәйкес жұмыс және мереке күндерін қоспағанда, 13.00-ден 14.30-ға дейінгі түскі үзіліспен сағат 9.00-ден 18.30-ға дейін Павлодар облысы, Баянауыл ауданы, Баянауыл селосы, Әуезов көшесі, 19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нәтижесі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ата-анасының қамқорлығынсыз қалған кәмелетке толмаған балаларға қорғаншылық (қамқоршылық) белгілеу туралы анықтама (бұдан әрі – анықтама) беру не қызмет көрсетуден бас тартудың дәлелді жауабын ұсыну болып табылады.</w:t>
      </w:r>
    </w:p>
    <w:bookmarkEnd w:id="4"/>
    <w:bookmarkStart w:name="z25" w:id="5"/>
    <w:p>
      <w:pPr>
        <w:spacing w:after="0"/>
        <w:ind w:left="0"/>
        <w:jc w:val="left"/>
      </w:pPr>
      <w:r>
        <w:rPr>
          <w:rFonts w:ascii="Times New Roman"/>
          <w:b/>
          <w:i w:val="false"/>
          <w:color w:val="000000"/>
        </w:rPr>
        <w:t xml:space="preserve"> 
2. Мемлекеттік қызмет көрсетудің тәртібі</w:t>
      </w:r>
    </w:p>
    <w:bookmarkEnd w:id="5"/>
    <w:bookmarkStart w:name="z26" w:id="6"/>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күнтізбелік отыз күнді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w:t>
      </w:r>
      <w:r>
        <w:rPr>
          <w:rFonts w:ascii="Times New Roman"/>
          <w:b w:val="false"/>
          <w:i w:val="false"/>
          <w:color w:val="000000"/>
          <w:sz w:val="28"/>
        </w:rPr>
        <w:t>
      2) өтiнiш берген күнi сол жерде көрсетiлетiн мемлекеттiк қызметтi алуға дейiн күту уақытының барынша ұзақтығы 20 минуттан аспайды;</w:t>
      </w:r>
      <w:r>
        <w:br/>
      </w:r>
      <w:r>
        <w:rPr>
          <w:rFonts w:ascii="Times New Roman"/>
          <w:b w:val="false"/>
          <w:i w:val="false"/>
          <w:color w:val="000000"/>
          <w:sz w:val="28"/>
        </w:rPr>
        <w:t>
</w:t>
      </w:r>
      <w:r>
        <w:rPr>
          <w:rFonts w:ascii="Times New Roman"/>
          <w:b w:val="false"/>
          <w:i w:val="false"/>
          <w:color w:val="000000"/>
          <w:sz w:val="28"/>
        </w:rPr>
        <w:t>
      3) өтiнiш берген күнi сол жерде мемлекеттік қызметті алушыға көрсетiлетiн қызмет көрсету уақытының барынша ұзақтығы 20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тартуға негіздер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аталған.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маманымен жүзеге асырылады.</w:t>
      </w:r>
    </w:p>
    <w:bookmarkEnd w:id="6"/>
    <w:bookmarkStart w:name="z32" w:id="7"/>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7"/>
    <w:bookmarkStart w:name="z33" w:id="8"/>
    <w:p>
      <w:pPr>
        <w:spacing w:after="0"/>
        <w:ind w:left="0"/>
        <w:jc w:val="both"/>
      </w:pPr>
      <w:r>
        <w:rPr>
          <w:rFonts w:ascii="Times New Roman"/>
          <w:b w:val="false"/>
          <w:i w:val="false"/>
          <w:color w:val="000000"/>
          <w:sz w:val="28"/>
        </w:rPr>
        <w:t>
      11. Мемлекеттік қызметті алу үшін тұтынушы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 ұсынылады.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тапсырған кезде мемлекеттік қызметті алушыға барлық құжаттарды алғаны туралы қолхат беріледі, онда мемлекеттік қызметті алатын күні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w:t>
      </w:r>
      <w:r>
        <w:rPr>
          <w:rFonts w:ascii="Times New Roman"/>
          <w:b w:val="false"/>
          <w:i w:val="false"/>
          <w:color w:val="000000"/>
          <w:sz w:val="28"/>
        </w:rPr>
        <w:t>
      уәкілетті органның маманы;</w:t>
      </w:r>
      <w:r>
        <w:br/>
      </w:r>
      <w:r>
        <w:rPr>
          <w:rFonts w:ascii="Times New Roman"/>
          <w:b w:val="false"/>
          <w:i w:val="false"/>
          <w:color w:val="000000"/>
          <w:sz w:val="28"/>
        </w:rPr>
        <w:t>
</w:t>
      </w:r>
      <w:r>
        <w:rPr>
          <w:rFonts w:ascii="Times New Roman"/>
          <w:b w:val="false"/>
          <w:i w:val="false"/>
          <w:color w:val="000000"/>
          <w:sz w:val="28"/>
        </w:rPr>
        <w:t>
      қамқоршылық және қорғаншылық жөніндегі кеңес;</w:t>
      </w:r>
      <w:r>
        <w:br/>
      </w:r>
      <w:r>
        <w:rPr>
          <w:rFonts w:ascii="Times New Roman"/>
          <w:b w:val="false"/>
          <w:i w:val="false"/>
          <w:color w:val="000000"/>
          <w:sz w:val="28"/>
        </w:rPr>
        <w:t>
</w:t>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аудан әкімдігі.</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
    <w:bookmarkStart w:name="z42"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9"/>
    <w:bookmarkStart w:name="z43" w:id="10"/>
    <w:p>
      <w:pPr>
        <w:spacing w:after="0"/>
        <w:ind w:left="0"/>
        <w:jc w:val="both"/>
      </w:pPr>
      <w:r>
        <w:rPr>
          <w:rFonts w:ascii="Times New Roman"/>
          <w:b w:val="false"/>
          <w:i w:val="false"/>
          <w:color w:val="000000"/>
          <w:sz w:val="28"/>
        </w:rPr>
        <w:t>
      16. Уәкілетті органның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10"/>
    <w:bookmarkStart w:name="z44" w:id="11"/>
    <w:p>
      <w:pPr>
        <w:spacing w:after="0"/>
        <w:ind w:left="0"/>
        <w:jc w:val="both"/>
      </w:pPr>
      <w:r>
        <w:rPr>
          <w:rFonts w:ascii="Times New Roman"/>
          <w:b w:val="false"/>
          <w:i w:val="false"/>
          <w:color w:val="000000"/>
          <w:sz w:val="28"/>
        </w:rPr>
        <w:t xml:space="preserve">
«Жетімдерді, ата-анасының   </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xml:space="preserve">
әлеуметтік қамсыздандыруға  </w:t>
      </w:r>
      <w:r>
        <w:br/>
      </w:r>
      <w:r>
        <w:rPr>
          <w:rFonts w:ascii="Times New Roman"/>
          <w:b w:val="false"/>
          <w:i w:val="false"/>
          <w:color w:val="000000"/>
          <w:sz w:val="28"/>
        </w:rPr>
        <w:t xml:space="preserve">
арналған құжаттарды ресімдеу»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11"/>
    <w:bookmarkStart w:name="z45" w:id="12"/>
    <w:p>
      <w:pPr>
        <w:spacing w:after="0"/>
        <w:ind w:left="0"/>
        <w:jc w:val="left"/>
      </w:pPr>
      <w:r>
        <w:rPr>
          <w:rFonts w:ascii="Times New Roman"/>
          <w:b/>
          <w:i w:val="false"/>
          <w:color w:val="000000"/>
        </w:rPr>
        <w:t xml:space="preserve"> 
Мынадай құрылымдық-функционалды бірліктер</w:t>
      </w:r>
      <w:r>
        <w:br/>
      </w:r>
      <w:r>
        <w:rPr>
          <w:rFonts w:ascii="Times New Roman"/>
          <w:b/>
          <w:i w:val="false"/>
          <w:color w:val="000000"/>
        </w:rPr>
        <w:t>
(бұдан әрі – бірліктер)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1700"/>
        <w:gridCol w:w="1700"/>
        <w:gridCol w:w="1747"/>
        <w:gridCol w:w="1468"/>
        <w:gridCol w:w="1440"/>
        <w:gridCol w:w="1700"/>
        <w:gridCol w:w="1679"/>
        <w:gridCol w:w="172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іс-әрекеті (жұмыстың барысы, ағымы)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және қорғаншылық жөніндегі кеңес</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әкімдігі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қабылдайды және тіркейді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 тәрбиелеуге үміткер адамның тұрғын үй- тұрмыстық жағдайын тексеру жүргізеді, қорғаншылықты (қамқоршылықты) белгілеу қажеттілігі туралы не қорғаншылықты (қамқоршылықты) белгілеуден бас тарту туралы қорытынды шығарады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әкімдігінің қорғаншылықты (қамқоршылықты) белгілеу қажеттілігі туралы не қорғаншылықты (қамқоршылықты) белгілеуден бас тарту туралы қаулысының жобасын әзірлейді және келіседі</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қаулы қабылдайды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анықтама жобасын дайындайды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анықтама ға қол қояды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анықтаманы алушыға береді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алғаны туралы қолхат</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қорытынды.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қаулының жобасы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қаулы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анықтаманың жобасы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анықтама</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Қорғаншылықты (қамқоршылықты) белгілеу қажеттілігі туралы не қорғаншылықты (қамқоршылықты) белгілеуден бас тарту туралы анықтама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күнтізбелік күн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13"/>
    <w:p>
      <w:pPr>
        <w:spacing w:after="0"/>
        <w:ind w:left="0"/>
        <w:jc w:val="both"/>
      </w:pPr>
      <w:r>
        <w:rPr>
          <w:rFonts w:ascii="Times New Roman"/>
          <w:b w:val="false"/>
          <w:i w:val="false"/>
          <w:color w:val="000000"/>
          <w:sz w:val="28"/>
        </w:rPr>
        <w:t xml:space="preserve">
«Жетімдерді, ата-анасының   </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xml:space="preserve">
әлеуметтік қамсыздандыруға  </w:t>
      </w:r>
      <w:r>
        <w:br/>
      </w:r>
      <w:r>
        <w:rPr>
          <w:rFonts w:ascii="Times New Roman"/>
          <w:b w:val="false"/>
          <w:i w:val="false"/>
          <w:color w:val="000000"/>
          <w:sz w:val="28"/>
        </w:rPr>
        <w:t xml:space="preserve">
арналған құжаттарды ресімдеу»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3"/>
    <w:bookmarkStart w:name="z47" w:id="14"/>
    <w:p>
      <w:pPr>
        <w:spacing w:after="0"/>
        <w:ind w:left="0"/>
        <w:jc w:val="left"/>
      </w:pPr>
      <w:r>
        <w:rPr>
          <w:rFonts w:ascii="Times New Roman"/>
          <w:b/>
          <w:i w:val="false"/>
          <w:color w:val="000000"/>
        </w:rPr>
        <w:t xml:space="preserve"> 
Мемлекеттік қызмет көрсету үрдісінің сызбасы:</w:t>
      </w:r>
    </w:p>
    <w:bookmarkEnd w:id="14"/>
    <w:p>
      <w:pPr>
        <w:spacing w:after="0"/>
        <w:ind w:left="0"/>
        <w:jc w:val="both"/>
      </w:pPr>
      <w:r>
        <w:drawing>
          <wp:inline distT="0" distB="0" distL="0" distR="0">
            <wp:extent cx="5740400" cy="749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40400" cy="7493000"/>
                    </a:xfrm>
                    <a:prstGeom prst="rect">
                      <a:avLst/>
                    </a:prstGeom>
                  </pic:spPr>
                </pic:pic>
              </a:graphicData>
            </a:graphic>
          </wp:inline>
        </w:drawing>
      </w:r>
    </w:p>
    <w:bookmarkStart w:name="z48" w:id="15"/>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Баянауыл ауданы әкімдігінің </w:t>
      </w:r>
      <w:r>
        <w:br/>
      </w:r>
      <w:r>
        <w:rPr>
          <w:rFonts w:ascii="Times New Roman"/>
          <w:b w:val="false"/>
          <w:i w:val="false"/>
          <w:color w:val="000000"/>
          <w:sz w:val="28"/>
        </w:rPr>
        <w:t xml:space="preserve">
2012 жылғы 13 желтоқсандағы </w:t>
      </w:r>
      <w:r>
        <w:br/>
      </w:r>
      <w:r>
        <w:rPr>
          <w:rFonts w:ascii="Times New Roman"/>
          <w:b w:val="false"/>
          <w:i w:val="false"/>
          <w:color w:val="000000"/>
          <w:sz w:val="28"/>
        </w:rPr>
        <w:t>
№ 319/12 қаулысымен бекітілді</w:t>
      </w:r>
    </w:p>
    <w:bookmarkEnd w:id="15"/>
    <w:bookmarkStart w:name="z49" w:id="16"/>
    <w:p>
      <w:pPr>
        <w:spacing w:after="0"/>
        <w:ind w:left="0"/>
        <w:jc w:val="left"/>
      </w:pPr>
      <w:r>
        <w:rPr>
          <w:rFonts w:ascii="Times New Roman"/>
          <w:b/>
          <w:i w:val="false"/>
          <w:color w:val="000000"/>
        </w:rPr>
        <w:t xml:space="preserve"> 
«Білім туралы құжаттардың телнұсқаларын беру»</w:t>
      </w:r>
      <w:r>
        <w:br/>
      </w:r>
      <w:r>
        <w:rPr>
          <w:rFonts w:ascii="Times New Roman"/>
          <w:b/>
          <w:i w:val="false"/>
          <w:color w:val="000000"/>
        </w:rPr>
        <w:t>
мемлекеттік қызмет</w:t>
      </w:r>
      <w:r>
        <w:br/>
      </w:r>
      <w:r>
        <w:rPr>
          <w:rFonts w:ascii="Times New Roman"/>
          <w:b/>
          <w:i w:val="false"/>
          <w:color w:val="000000"/>
        </w:rPr>
        <w:t>
регламенті</w:t>
      </w:r>
    </w:p>
    <w:bookmarkEnd w:id="16"/>
    <w:bookmarkStart w:name="z50" w:id="17"/>
    <w:p>
      <w:pPr>
        <w:spacing w:after="0"/>
        <w:ind w:left="0"/>
        <w:jc w:val="left"/>
      </w:pPr>
      <w:r>
        <w:rPr>
          <w:rFonts w:ascii="Times New Roman"/>
          <w:b/>
          <w:i w:val="false"/>
          <w:color w:val="000000"/>
        </w:rPr>
        <w:t xml:space="preserve"> 
1. Жалпы ережелер</w:t>
      </w:r>
    </w:p>
    <w:bookmarkEnd w:id="17"/>
    <w:bookmarkStart w:name="z51" w:id="18"/>
    <w:p>
      <w:pPr>
        <w:spacing w:after="0"/>
        <w:ind w:left="0"/>
        <w:jc w:val="both"/>
      </w:pPr>
      <w:r>
        <w:rPr>
          <w:rFonts w:ascii="Times New Roman"/>
          <w:b w:val="false"/>
          <w:i w:val="false"/>
          <w:color w:val="000000"/>
          <w:sz w:val="28"/>
        </w:rPr>
        <w:t>
      1. «Білім туралы құжаттардың телнұсқаларын беру» мемлекеттік қызметін (бұдан әрі –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Баянауыл ауданының жалпы орта білім беру ұйымдары (бұдан әрі – білім беру ұйымы) көрсетеді.</w:t>
      </w:r>
      <w:r>
        <w:br/>
      </w:r>
      <w:r>
        <w:rPr>
          <w:rFonts w:ascii="Times New Roman"/>
          <w:b w:val="false"/>
          <w:i w:val="false"/>
          <w:color w:val="000000"/>
          <w:sz w:val="28"/>
        </w:rPr>
        <w:t>
</w:t>
      </w:r>
      <w:r>
        <w:rPr>
          <w:rFonts w:ascii="Times New Roman"/>
          <w:b w:val="false"/>
          <w:i w:val="false"/>
          <w:color w:val="000000"/>
          <w:sz w:val="28"/>
        </w:rPr>
        <w:t>
      2.Көрсетілетін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4.Мемлекеттік қызмет Қазақстан Республикасының азаматтарына, Қазақстан Республикасында тұрақты тұратын азаматтығы жоқ тұлғаларға және Қазақстан Республикасының азаматы болып табылмайтын ұлты қазақ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туралы құжаттардың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демалыс және мереке күндерін қоспағанда, сағат 13.00-ден 14.30-ға дейін түскі үзіліспен сағат 9.00-ден бастап 18.30-ға дейін көрсетіледі. Қабылдау алдын ала жазылусыз және жедел қызмет көрсетусіз кезек күту тәртібімен жүргізіледі.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нәтижесі білім туралы құжаттың телнұсқасы немесе қызмет көрсетуден бас тарту туралы дәлелді жауап болып табылады.</w:t>
      </w:r>
    </w:p>
    <w:bookmarkEnd w:id="18"/>
    <w:bookmarkStart w:name="z58" w:id="19"/>
    <w:p>
      <w:pPr>
        <w:spacing w:after="0"/>
        <w:ind w:left="0"/>
        <w:jc w:val="left"/>
      </w:pPr>
      <w:r>
        <w:rPr>
          <w:rFonts w:ascii="Times New Roman"/>
          <w:b/>
          <w:i w:val="false"/>
          <w:color w:val="000000"/>
        </w:rPr>
        <w:t xml:space="preserve"> 
2. Мемлекеттік қызмет көрсетудің тәртібі</w:t>
      </w:r>
    </w:p>
    <w:bookmarkEnd w:id="19"/>
    <w:bookmarkStart w:name="z59" w:id="20"/>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қажетті құжаттарды тапсырған сәттен бастап – 20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қызметті алу үшін өтініш берген сәттен бастап күнтізбелік 10 күннен аспайды.</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тартуға негіздер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білім беру ұйымының жауапты қызметкерімен жүзеге асырылады.</w:t>
      </w:r>
    </w:p>
    <w:bookmarkEnd w:id="20"/>
    <w:bookmarkStart w:name="z64" w:id="21"/>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21"/>
    <w:bookmarkStart w:name="z65" w:id="22"/>
    <w:p>
      <w:pPr>
        <w:spacing w:after="0"/>
        <w:ind w:left="0"/>
        <w:jc w:val="both"/>
      </w:pPr>
      <w:r>
        <w:rPr>
          <w:rFonts w:ascii="Times New Roman"/>
          <w:b w:val="false"/>
          <w:i w:val="false"/>
          <w:color w:val="000000"/>
          <w:sz w:val="28"/>
        </w:rPr>
        <w:t>
      11. Мемлекеттік қызметті алу үшін алушы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барлық қажетті құжаттарды тапсырған жағдайда мемлекеттік қызметті алушыға қолхат беріледі, онда:</w:t>
      </w:r>
      <w:r>
        <w:br/>
      </w:r>
      <w:r>
        <w:rPr>
          <w:rFonts w:ascii="Times New Roman"/>
          <w:b w:val="false"/>
          <w:i w:val="false"/>
          <w:color w:val="000000"/>
          <w:sz w:val="28"/>
        </w:rPr>
        <w:t>
</w:t>
      </w:r>
      <w:r>
        <w:rPr>
          <w:rFonts w:ascii="Times New Roman"/>
          <w:b w:val="false"/>
          <w:i w:val="false"/>
          <w:color w:val="000000"/>
          <w:sz w:val="28"/>
        </w:rPr>
        <w:t>
      1) сұраныстың нөмірі мен қабылданған күні;</w:t>
      </w:r>
      <w:r>
        <w:br/>
      </w:r>
      <w:r>
        <w:rPr>
          <w:rFonts w:ascii="Times New Roman"/>
          <w:b w:val="false"/>
          <w:i w:val="false"/>
          <w:color w:val="000000"/>
          <w:sz w:val="28"/>
        </w:rPr>
        <w:t>
</w:t>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ұсынылған құжаттардың атаулары және саны;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құжаттардың ресімдеуге өтінішті қабылдаған білім беру ұйымы өкілінің тегі, аты, әкесінің аты;</w:t>
      </w:r>
      <w:r>
        <w:br/>
      </w:r>
      <w:r>
        <w:rPr>
          <w:rFonts w:ascii="Times New Roman"/>
          <w:b w:val="false"/>
          <w:i w:val="false"/>
          <w:color w:val="000000"/>
          <w:sz w:val="28"/>
        </w:rPr>
        <w:t>
</w:t>
      </w:r>
      <w:r>
        <w:rPr>
          <w:rFonts w:ascii="Times New Roman"/>
          <w:b w:val="false"/>
          <w:i w:val="false"/>
          <w:color w:val="000000"/>
          <w:sz w:val="28"/>
        </w:rPr>
        <w:t>
      6) мемлекеттік қызметті алушының тегі, аты, әкесінің аты, байланыс деректері.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w:t>
      </w:r>
      <w:r>
        <w:rPr>
          <w:rFonts w:ascii="Times New Roman"/>
          <w:b w:val="false"/>
          <w:i w:val="false"/>
          <w:color w:val="000000"/>
          <w:sz w:val="28"/>
        </w:rPr>
        <w:t>
      білім беру ұйымының жауапты қызметкері;</w:t>
      </w:r>
      <w:r>
        <w:br/>
      </w:r>
      <w:r>
        <w:rPr>
          <w:rFonts w:ascii="Times New Roman"/>
          <w:b w:val="false"/>
          <w:i w:val="false"/>
          <w:color w:val="000000"/>
          <w:sz w:val="28"/>
        </w:rPr>
        <w:t>
</w:t>
      </w:r>
      <w:r>
        <w:rPr>
          <w:rFonts w:ascii="Times New Roman"/>
          <w:b w:val="false"/>
          <w:i w:val="false"/>
          <w:color w:val="000000"/>
          <w:sz w:val="28"/>
        </w:rPr>
        <w:t>
      білім беру ұйымының басшысы.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22"/>
    <w:bookmarkStart w:name="z78" w:id="2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23"/>
    <w:bookmarkStart w:name="z79" w:id="24"/>
    <w:p>
      <w:pPr>
        <w:spacing w:after="0"/>
        <w:ind w:left="0"/>
        <w:jc w:val="both"/>
      </w:pPr>
      <w:r>
        <w:rPr>
          <w:rFonts w:ascii="Times New Roman"/>
          <w:b w:val="false"/>
          <w:i w:val="false"/>
          <w:color w:val="000000"/>
          <w:sz w:val="28"/>
        </w:rPr>
        <w:t>
      15. Білім беру ұйымының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24"/>
    <w:bookmarkStart w:name="z80" w:id="25"/>
    <w:p>
      <w:pPr>
        <w:spacing w:after="0"/>
        <w:ind w:left="0"/>
        <w:jc w:val="both"/>
      </w:pPr>
      <w:r>
        <w:rPr>
          <w:rFonts w:ascii="Times New Roman"/>
          <w:b w:val="false"/>
          <w:i w:val="false"/>
          <w:color w:val="000000"/>
          <w:sz w:val="28"/>
        </w:rPr>
        <w:t xml:space="preserve">
«Білім туралы құжаттардың   </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25"/>
    <w:bookmarkStart w:name="z81" w:id="26"/>
    <w:p>
      <w:pPr>
        <w:spacing w:after="0"/>
        <w:ind w:left="0"/>
        <w:jc w:val="left"/>
      </w:pPr>
      <w:r>
        <w:rPr>
          <w:rFonts w:ascii="Times New Roman"/>
          <w:b/>
          <w:i w:val="false"/>
          <w:color w:val="000000"/>
        </w:rPr>
        <w:t xml:space="preserve"> 
Баянауыл ауданының білім ұйымдарының тізімі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8827"/>
        <w:gridCol w:w="3936"/>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атауы</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мекен-жайы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Ш. Айманов атындағы жалпы орта білім беретін қазақ гимназия мектебі»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w:t>
            </w:r>
            <w:r>
              <w:rPr>
                <w:rFonts w:ascii="Times New Roman"/>
                <w:b w:val="false"/>
                <w:i w:val="false"/>
                <w:color w:val="000000"/>
                <w:sz w:val="20"/>
              </w:rPr>
              <w:t>Бүркітбай көшесі 1 үй</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 2 жалпы орта білім беру мектебі»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w:t>
            </w:r>
            <w:r>
              <w:rPr>
                <w:rFonts w:ascii="Times New Roman"/>
                <w:b w:val="false"/>
                <w:i w:val="false"/>
                <w:color w:val="000000"/>
                <w:sz w:val="20"/>
              </w:rPr>
              <w:t>Сәтбаев көшесі 1 үй</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Зейтін Ақышев атындағы жалпы білім беретін орта мектеп»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w:t>
            </w:r>
            <w:r>
              <w:rPr>
                <w:rFonts w:ascii="Times New Roman"/>
                <w:b w:val="false"/>
                <w:i w:val="false"/>
                <w:color w:val="000000"/>
                <w:sz w:val="20"/>
              </w:rPr>
              <w:t>Сәтбаев көшесі 89 үй</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жалпы орта білім беру мектеп-интернаты»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w:t>
            </w:r>
            <w:r>
              <w:rPr>
                <w:rFonts w:ascii="Times New Roman"/>
                <w:b w:val="false"/>
                <w:i w:val="false"/>
                <w:color w:val="000000"/>
                <w:sz w:val="20"/>
              </w:rPr>
              <w:t>Мұса Шорман көшесі 2 үй</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 1 Майқайын жалпы орта білім беру мектебі»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Майқайың кеңті</w:t>
            </w:r>
            <w:r>
              <w:br/>
            </w:r>
            <w:r>
              <w:rPr>
                <w:rFonts w:ascii="Times New Roman"/>
                <w:b w:val="false"/>
                <w:i w:val="false"/>
                <w:color w:val="000000"/>
                <w:sz w:val="20"/>
              </w:rPr>
              <w:t>
</w:t>
            </w:r>
            <w:r>
              <w:rPr>
                <w:rFonts w:ascii="Times New Roman"/>
                <w:b w:val="false"/>
                <w:i w:val="false"/>
                <w:color w:val="000000"/>
                <w:sz w:val="20"/>
              </w:rPr>
              <w:t>Ленин көшесі 52 үй</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 2 жалпы орта білім беру мектебі»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Майқайың кеңті</w:t>
            </w:r>
            <w:r>
              <w:br/>
            </w:r>
            <w:r>
              <w:rPr>
                <w:rFonts w:ascii="Times New Roman"/>
                <w:b w:val="false"/>
                <w:i w:val="false"/>
                <w:color w:val="000000"/>
                <w:sz w:val="20"/>
              </w:rPr>
              <w:t>
</w:t>
            </w:r>
            <w:r>
              <w:rPr>
                <w:rFonts w:ascii="Times New Roman"/>
                <w:b w:val="false"/>
                <w:i w:val="false"/>
                <w:color w:val="000000"/>
                <w:sz w:val="20"/>
              </w:rPr>
              <w:t>Пионер көшесі 21 үй</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Е. Бекмаханов атындағы жалпы орта білім беру мектебі»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 ауылы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Шадыра жалпы орта білім беру мектебі»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Қараащы ауылы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Академик Қаныш Сәтбаев атындағы мектеп-балабақша оқу-тәрбие кешені»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Теңдік ауылы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Әлкей Марғұлан атындағы жалпы білім беретін орта мектебі»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Құндыкөл ауылы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ауданыбілім беру бөлімінің Егіндібұлақ жалпы орта білім беру мектебі»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С. Торайғыров атындағы жалпы орта білім беру мектебі»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Торайғыр ауылы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ауданы білім беру бөлімінің Ж. Аймауытов атындағы жалпы орта білім беру мектебі» коммуналдық мемлекеттік мекемесі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Жуантөбе ауылы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Жайма жалпы орта білім беру мектебі»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 ауылы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Ақсан жалпы орта білім беру мектебі»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Ақсан ауылы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ауданы білім беру бөлімінің Бірлік жалпы орта білім беру мектебі» коммуналдық мемлекеттік мекемесі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Лекер жалпы негізгі білім беру мектебі»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Лекер ауылы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Қаражар жалпы негізгі білім беру мектебі»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ауылы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Ақши жалпы орта білім беру мектебі»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Үшқұлын жалпы негізгі білім беру мектебі»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Үшқұлын ауылы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Шөптікөл жалпы орта білім беру мектебі»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ЦЭС ауылы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Служон жалпы орта білім беру мектебі»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Служон ауылы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Б. Хайдаров атындағы жалпы орта білім беру мектебі»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Жанатілек ауылы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К. Кемеңгеров атындағы жалпы орта білім беру мектебі»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Күркелі ауылы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Мәшһүр Жүсіп Көпейұлы атындағы жалпы орта білім беру мектебі» коммуналдық мемлекеттік мекемесі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ауылы</w:t>
            </w:r>
          </w:p>
        </w:tc>
      </w:tr>
    </w:tbl>
    <w:bookmarkStart w:name="z82" w:id="27"/>
    <w:p>
      <w:pPr>
        <w:spacing w:after="0"/>
        <w:ind w:left="0"/>
        <w:jc w:val="both"/>
      </w:pPr>
      <w:r>
        <w:rPr>
          <w:rFonts w:ascii="Times New Roman"/>
          <w:b w:val="false"/>
          <w:i w:val="false"/>
          <w:color w:val="000000"/>
          <w:sz w:val="28"/>
        </w:rPr>
        <w:t xml:space="preserve">
«Білім туралы құжаттардың   </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27"/>
    <w:bookmarkStart w:name="z83" w:id="28"/>
    <w:p>
      <w:pPr>
        <w:spacing w:after="0"/>
        <w:ind w:left="0"/>
        <w:jc w:val="left"/>
      </w:pPr>
      <w:r>
        <w:rPr>
          <w:rFonts w:ascii="Times New Roman"/>
          <w:b/>
          <w:i w:val="false"/>
          <w:color w:val="000000"/>
        </w:rPr>
        <w:t xml:space="preserve"> 
Мемлекеттік қызметті алу үшін өтініш берген сәттен бастап</w:t>
      </w:r>
      <w:r>
        <w:br/>
      </w:r>
      <w:r>
        <w:rPr>
          <w:rFonts w:ascii="Times New Roman"/>
          <w:b/>
          <w:i w:val="false"/>
          <w:color w:val="000000"/>
        </w:rPr>
        <w:t>
құрылымдық-функционалды бірліктер іс-әрекетінің</w:t>
      </w:r>
      <w:r>
        <w:br/>
      </w:r>
      <w:r>
        <w:rPr>
          <w:rFonts w:ascii="Times New Roman"/>
          <w:b/>
          <w:i w:val="false"/>
          <w:color w:val="000000"/>
        </w:rPr>
        <w:t>
(бұдан әрі - бірліктер) сипаттамасы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598"/>
        <w:gridCol w:w="2342"/>
        <w:gridCol w:w="2577"/>
        <w:gridCol w:w="2577"/>
        <w:gridCol w:w="2812"/>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іс-әрекеті (жұмыстың барысы, ағымы)</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ұйқызметкеріымының жауапты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r>
      <w:tr>
        <w:trPr>
          <w:trHeight w:val="30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қызметті алушымен ұсынылған құжаттарды қабылдау және тіркеу. Барлық құжаттарды қабылдап алғаны туралы қолхат беру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 немесе мемлекеттiк қызмет көрсетуден бас тарту туралы дәлелдi жауап дайындайды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туралы құжаттың телнұсқасына немесе мемлекеттiк қызмет көрсетуден бас тарту туралы дәлелдi жауапқа қол қояды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Алушыға </w:t>
            </w:r>
          </w:p>
          <w:p>
            <w:pPr>
              <w:spacing w:after="20"/>
              <w:ind w:left="20"/>
              <w:jc w:val="both"/>
            </w:pPr>
            <w:r>
              <w:rPr>
                <w:rFonts w:ascii="Times New Roman"/>
                <w:b w:val="false"/>
                <w:i w:val="false"/>
                <w:color w:val="000000"/>
                <w:sz w:val="20"/>
              </w:rPr>
              <w:t>білім туралы құжаттың телнұсқасын немесе мемлекеттiк қызмет көрсетуден бас тарту туралы дәлелдi жауапты береді</w:t>
            </w:r>
          </w:p>
        </w:tc>
      </w:tr>
      <w:tr>
        <w:trPr>
          <w:trHeight w:val="22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құжаттарды алғаны туралы қолхат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туралы құжаттың телнұсқасы немесе мемлекеттiк қызмет көрсетуден бас тарту туралы дәлелдi жауап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туралы құжаттың телнұсқасы немесе мемлекеттiк қызмет көрсетуден бас тарту туралы дәлелдi жауап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 немесе мемлекеттiк қызмет көрсетуден бас тарту туралы дәлелдi жауап.</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минуттан аспайды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күннен аспайды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29"/>
    <w:p>
      <w:pPr>
        <w:spacing w:after="0"/>
        <w:ind w:left="0"/>
        <w:jc w:val="both"/>
      </w:pPr>
      <w:r>
        <w:rPr>
          <w:rFonts w:ascii="Times New Roman"/>
          <w:b w:val="false"/>
          <w:i w:val="false"/>
          <w:color w:val="000000"/>
          <w:sz w:val="28"/>
        </w:rPr>
        <w:t xml:space="preserve">
«Білім туралы құжаттардың   </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29"/>
    <w:bookmarkStart w:name="z85" w:id="30"/>
    <w:p>
      <w:pPr>
        <w:spacing w:after="0"/>
        <w:ind w:left="0"/>
        <w:jc w:val="left"/>
      </w:pPr>
      <w:r>
        <w:rPr>
          <w:rFonts w:ascii="Times New Roman"/>
          <w:b/>
          <w:i w:val="false"/>
          <w:color w:val="000000"/>
        </w:rPr>
        <w:t xml:space="preserve"> 
Мемлекеттік қызметті алу үшін өтініш берген сәттен бастап</w:t>
      </w:r>
      <w:r>
        <w:br/>
      </w:r>
      <w:r>
        <w:rPr>
          <w:rFonts w:ascii="Times New Roman"/>
          <w:b/>
          <w:i w:val="false"/>
          <w:color w:val="000000"/>
        </w:rPr>
        <w:t>
мемлекеттік қызмет көрсету үрдісінің сызбасы:</w:t>
      </w:r>
    </w:p>
    <w:bookmarkEnd w:id="30"/>
    <w:p>
      <w:pPr>
        <w:spacing w:after="0"/>
        <w:ind w:left="0"/>
        <w:jc w:val="both"/>
      </w:pPr>
      <w:r>
        <w:drawing>
          <wp:inline distT="0" distB="0" distL="0" distR="0">
            <wp:extent cx="7556500" cy="779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56500" cy="7797800"/>
                    </a:xfrm>
                    <a:prstGeom prst="rect">
                      <a:avLst/>
                    </a:prstGeom>
                  </pic:spPr>
                </pic:pic>
              </a:graphicData>
            </a:graphic>
          </wp:inline>
        </w:drawing>
      </w:r>
    </w:p>
    <w:bookmarkStart w:name="z86" w:id="3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Баянауыл ауданы әкімдігінің </w:t>
      </w:r>
      <w:r>
        <w:br/>
      </w:r>
      <w:r>
        <w:rPr>
          <w:rFonts w:ascii="Times New Roman"/>
          <w:b w:val="false"/>
          <w:i w:val="false"/>
          <w:color w:val="000000"/>
          <w:sz w:val="28"/>
        </w:rPr>
        <w:t xml:space="preserve">
2012 жылғы 13 желтоқсандағы </w:t>
      </w:r>
      <w:r>
        <w:br/>
      </w:r>
      <w:r>
        <w:rPr>
          <w:rFonts w:ascii="Times New Roman"/>
          <w:b w:val="false"/>
          <w:i w:val="false"/>
          <w:color w:val="000000"/>
          <w:sz w:val="28"/>
        </w:rPr>
        <w:t>
№ 319/12 қаулысымен бекітілді</w:t>
      </w:r>
    </w:p>
    <w:bookmarkEnd w:id="31"/>
    <w:bookmarkStart w:name="z87" w:id="32"/>
    <w:p>
      <w:pPr>
        <w:spacing w:after="0"/>
        <w:ind w:left="0"/>
        <w:jc w:val="left"/>
      </w:pPr>
      <w:r>
        <w:rPr>
          <w:rFonts w:ascii="Times New Roman"/>
          <w:b/>
          <w:i w:val="false"/>
          <w:color w:val="000000"/>
        </w:rPr>
        <w:t xml:space="preserve"> 
«Бастауыш, негізгі орта, жалпы орта білім берудің жалпы білім</w:t>
      </w:r>
      <w:r>
        <w:br/>
      </w:r>
      <w:r>
        <w:rPr>
          <w:rFonts w:ascii="Times New Roman"/>
          <w:b/>
          <w:i w:val="false"/>
          <w:color w:val="000000"/>
        </w:rPr>
        <w:t>
беретін бағдарламалары бойынша оқыту үшін ведомстволық</w:t>
      </w:r>
      <w:r>
        <w:br/>
      </w:r>
      <w:r>
        <w:rPr>
          <w:rFonts w:ascii="Times New Roman"/>
          <w:b/>
          <w:i w:val="false"/>
          <w:color w:val="000000"/>
        </w:rPr>
        <w:t>
бағыныстылығына қарамастан білім беру ұйымдарына құжаттарды</w:t>
      </w:r>
      <w:r>
        <w:br/>
      </w:r>
      <w:r>
        <w:rPr>
          <w:rFonts w:ascii="Times New Roman"/>
          <w:b/>
          <w:i w:val="false"/>
          <w:color w:val="000000"/>
        </w:rPr>
        <w:t>
қабылдау және оқуға қабылдау» мемлекеттік қызмет</w:t>
      </w:r>
      <w:r>
        <w:br/>
      </w:r>
      <w:r>
        <w:rPr>
          <w:rFonts w:ascii="Times New Roman"/>
          <w:b/>
          <w:i w:val="false"/>
          <w:color w:val="000000"/>
        </w:rPr>
        <w:t>
регламенті</w:t>
      </w:r>
    </w:p>
    <w:bookmarkEnd w:id="32"/>
    <w:bookmarkStart w:name="z88" w:id="33"/>
    <w:p>
      <w:pPr>
        <w:spacing w:after="0"/>
        <w:ind w:left="0"/>
        <w:jc w:val="left"/>
      </w:pPr>
      <w:r>
        <w:rPr>
          <w:rFonts w:ascii="Times New Roman"/>
          <w:b/>
          <w:i w:val="false"/>
          <w:color w:val="000000"/>
        </w:rPr>
        <w:t xml:space="preserve"> 
1. Жалпы ережелер</w:t>
      </w:r>
    </w:p>
    <w:bookmarkEnd w:id="33"/>
    <w:bookmarkStart w:name="z89" w:id="34"/>
    <w:p>
      <w:pPr>
        <w:spacing w:after="0"/>
        <w:ind w:left="0"/>
        <w:jc w:val="both"/>
      </w:pPr>
      <w:r>
        <w:rPr>
          <w:rFonts w:ascii="Times New Roman"/>
          <w:b w:val="false"/>
          <w:i w:val="false"/>
          <w:color w:val="000000"/>
          <w:sz w:val="2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 (бұдан әрі –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Баянауыл ауданының білім беру жалпы орта ұйымдарымен (бұдан әрі – білім ұйымдар) көрсетіледі.</w:t>
      </w:r>
      <w:r>
        <w:br/>
      </w:r>
      <w:r>
        <w:rPr>
          <w:rFonts w:ascii="Times New Roman"/>
          <w:b w:val="false"/>
          <w:i w:val="false"/>
          <w:color w:val="000000"/>
          <w:sz w:val="28"/>
        </w:rPr>
        <w:t>
</w:t>
      </w:r>
      <w:r>
        <w:rPr>
          <w:rFonts w:ascii="Times New Roman"/>
          <w:b w:val="false"/>
          <w:i w:val="false"/>
          <w:color w:val="000000"/>
          <w:sz w:val="28"/>
        </w:rPr>
        <w:t>
      2.Көрсетілетін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7-18 жастағы азаматтарына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демалыс және мереке күндерін қоспағанда, күн сайын сағат 9.00-ден 13.00-ге дейін жүзеге асырылады.</w:t>
      </w:r>
      <w:r>
        <w:br/>
      </w:r>
      <w:r>
        <w:rPr>
          <w:rFonts w:ascii="Times New Roman"/>
          <w:b w:val="false"/>
          <w:i w:val="false"/>
          <w:color w:val="000000"/>
          <w:sz w:val="28"/>
        </w:rPr>
        <w:t>
</w:t>
      </w:r>
      <w:r>
        <w:rPr>
          <w:rFonts w:ascii="Times New Roman"/>
          <w:b w:val="false"/>
          <w:i w:val="false"/>
          <w:color w:val="000000"/>
          <w:sz w:val="28"/>
        </w:rPr>
        <w:t>
      Алдын ала жазылу және жеделдетіп ресімдеу қарастырылмаған.</w:t>
      </w:r>
      <w:r>
        <w:br/>
      </w:r>
      <w:r>
        <w:rPr>
          <w:rFonts w:ascii="Times New Roman"/>
          <w:b w:val="false"/>
          <w:i w:val="false"/>
          <w:color w:val="000000"/>
          <w:sz w:val="28"/>
        </w:rPr>
        <w:t>
</w:t>
      </w:r>
      <w:r>
        <w:rPr>
          <w:rFonts w:ascii="Times New Roman"/>
          <w:b w:val="false"/>
          <w:i w:val="false"/>
          <w:color w:val="000000"/>
          <w:sz w:val="28"/>
        </w:rPr>
        <w:t>
      7. Көрсетiлетiн мемлекеттiк қызметтiң аяқталу нәтижесi білім ұйымға қабылдау туралы білім ұйымының жалпы бұйрығы немесе мемлекеттiк қызмет көрсетуден бас тартатыны жөнінде дәлелдi жауап болып табылады.</w:t>
      </w:r>
    </w:p>
    <w:bookmarkEnd w:id="34"/>
    <w:bookmarkStart w:name="z97" w:id="35"/>
    <w:p>
      <w:pPr>
        <w:spacing w:after="0"/>
        <w:ind w:left="0"/>
        <w:jc w:val="left"/>
      </w:pPr>
      <w:r>
        <w:rPr>
          <w:rFonts w:ascii="Times New Roman"/>
          <w:b/>
          <w:i w:val="false"/>
          <w:color w:val="000000"/>
        </w:rPr>
        <w:t xml:space="preserve"> 
2. Мемлекеттік қызмет көрсетудің тәртібі</w:t>
      </w:r>
    </w:p>
    <w:bookmarkEnd w:id="35"/>
    <w:bookmarkStart w:name="z98" w:id="36"/>
    <w:p>
      <w:pPr>
        <w:spacing w:after="0"/>
        <w:ind w:left="0"/>
        <w:jc w:val="both"/>
      </w:pPr>
      <w:r>
        <w:rPr>
          <w:rFonts w:ascii="Times New Roman"/>
          <w:b w:val="false"/>
          <w:i w:val="false"/>
          <w:color w:val="000000"/>
          <w:sz w:val="28"/>
        </w:rPr>
        <w:t>
      8. Мемлекеттік қызмет көрсетудің мерзімі мемлекеттік қызметті алушы қажетті құжаттарды тапсырғаннаң кейін бір жұмыс күнін құрайды:</w:t>
      </w:r>
      <w:r>
        <w:br/>
      </w:r>
      <w:r>
        <w:rPr>
          <w:rFonts w:ascii="Times New Roman"/>
          <w:b w:val="false"/>
          <w:i w:val="false"/>
          <w:color w:val="000000"/>
          <w:sz w:val="28"/>
        </w:rPr>
        <w:t>
</w:t>
      </w:r>
      <w:r>
        <w:rPr>
          <w:rFonts w:ascii="Times New Roman"/>
          <w:b w:val="false"/>
          <w:i w:val="false"/>
          <w:color w:val="000000"/>
          <w:sz w:val="28"/>
        </w:rPr>
        <w:t>
      1) өтініш берілген күні (тіркеу кезінде) сол жерде көрсетілетін мемлекеттік қызметті алуға дейінгі күту уақыты – 30 минут;</w:t>
      </w:r>
      <w:r>
        <w:br/>
      </w:r>
      <w:r>
        <w:rPr>
          <w:rFonts w:ascii="Times New Roman"/>
          <w:b w:val="false"/>
          <w:i w:val="false"/>
          <w:color w:val="000000"/>
          <w:sz w:val="28"/>
        </w:rPr>
        <w:t>
</w:t>
      </w:r>
      <w:r>
        <w:rPr>
          <w:rFonts w:ascii="Times New Roman"/>
          <w:b w:val="false"/>
          <w:i w:val="false"/>
          <w:color w:val="000000"/>
          <w:sz w:val="28"/>
        </w:rPr>
        <w:t>
      2) өтініш берілген күні сол жерде көрсетілетін мемлекеттік қызметті алушыға қызмет көрсету уақыты – 30 минуттан аспауы керек.</w:t>
      </w:r>
      <w:r>
        <w:br/>
      </w:r>
      <w:r>
        <w:rPr>
          <w:rFonts w:ascii="Times New Roman"/>
          <w:b w:val="false"/>
          <w:i w:val="false"/>
          <w:color w:val="000000"/>
          <w:sz w:val="28"/>
        </w:rPr>
        <w:t>
</w:t>
      </w:r>
      <w:r>
        <w:rPr>
          <w:rFonts w:ascii="Times New Roman"/>
          <w:b w:val="false"/>
          <w:i w:val="false"/>
          <w:color w:val="000000"/>
          <w:sz w:val="28"/>
        </w:rPr>
        <w:t>
      Көрсетілетін мемлекеттік қызметтің соңғы нәтижесін (білім беру ұйымына оқуға қабылдау туралы бұйрық) алу мерзімі – 3 айдан аспауы керек, себебі оқуға қабылдау туралы бұйрық барлық білім алушылар үшін ортақ болып табылады.</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тартуға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аталған.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білім беру ұйымының бір жауапты қызметкерімен жүзеге асырылады.</w:t>
      </w:r>
    </w:p>
    <w:bookmarkEnd w:id="36"/>
    <w:bookmarkStart w:name="z104" w:id="37"/>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37"/>
    <w:bookmarkStart w:name="z105" w:id="38"/>
    <w:p>
      <w:pPr>
        <w:spacing w:after="0"/>
        <w:ind w:left="0"/>
        <w:jc w:val="both"/>
      </w:pPr>
      <w:r>
        <w:rPr>
          <w:rFonts w:ascii="Times New Roman"/>
          <w:b w:val="false"/>
          <w:i w:val="false"/>
          <w:color w:val="000000"/>
          <w:sz w:val="28"/>
        </w:rPr>
        <w:t>
      11. Мемлекеттік қызметті алу үшін мемлекеттік қызметті алушы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құжаттарды тапсыру кезінде мемлекеттік қызметті алушыға қажет құжаттардың қабылданғаны туралы қолхат беріледі, онда:</w:t>
      </w:r>
      <w:r>
        <w:br/>
      </w:r>
      <w:r>
        <w:rPr>
          <w:rFonts w:ascii="Times New Roman"/>
          <w:b w:val="false"/>
          <w:i w:val="false"/>
          <w:color w:val="000000"/>
          <w:sz w:val="28"/>
        </w:rPr>
        <w:t>
</w:t>
      </w:r>
      <w:r>
        <w:rPr>
          <w:rFonts w:ascii="Times New Roman"/>
          <w:b w:val="false"/>
          <w:i w:val="false"/>
          <w:color w:val="000000"/>
          <w:sz w:val="28"/>
        </w:rPr>
        <w:t>
      1) өтінішті қабылдау нөмірі және уақыты;</w:t>
      </w:r>
      <w:r>
        <w:br/>
      </w:r>
      <w:r>
        <w:rPr>
          <w:rFonts w:ascii="Times New Roman"/>
          <w:b w:val="false"/>
          <w:i w:val="false"/>
          <w:color w:val="000000"/>
          <w:sz w:val="28"/>
        </w:rPr>
        <w:t>
</w:t>
      </w:r>
      <w:r>
        <w:rPr>
          <w:rFonts w:ascii="Times New Roman"/>
          <w:b w:val="false"/>
          <w:i w:val="false"/>
          <w:color w:val="000000"/>
          <w:sz w:val="28"/>
        </w:rPr>
        <w:t>
      2) құжаттардың саны мен атауы;</w:t>
      </w:r>
      <w:r>
        <w:br/>
      </w:r>
      <w:r>
        <w:rPr>
          <w:rFonts w:ascii="Times New Roman"/>
          <w:b w:val="false"/>
          <w:i w:val="false"/>
          <w:color w:val="000000"/>
          <w:sz w:val="28"/>
        </w:rPr>
        <w:t>
</w:t>
      </w:r>
      <w:r>
        <w:rPr>
          <w:rFonts w:ascii="Times New Roman"/>
          <w:b w:val="false"/>
          <w:i w:val="false"/>
          <w:color w:val="000000"/>
          <w:sz w:val="28"/>
        </w:rPr>
        <w:t>
      3) құжаттарды қабылдаушы жауапты тұлғаның тегі, аты, әкесінің аты.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w:t>
      </w:r>
      <w:r>
        <w:rPr>
          <w:rFonts w:ascii="Times New Roman"/>
          <w:b w:val="false"/>
          <w:i w:val="false"/>
          <w:color w:val="000000"/>
          <w:sz w:val="28"/>
        </w:rPr>
        <w:t>
      білім беру ұйымының жауапты қызметкері;</w:t>
      </w:r>
      <w:r>
        <w:br/>
      </w:r>
      <w:r>
        <w:rPr>
          <w:rFonts w:ascii="Times New Roman"/>
          <w:b w:val="false"/>
          <w:i w:val="false"/>
          <w:color w:val="000000"/>
          <w:sz w:val="28"/>
        </w:rPr>
        <w:t>
</w:t>
      </w:r>
      <w:r>
        <w:rPr>
          <w:rFonts w:ascii="Times New Roman"/>
          <w:b w:val="false"/>
          <w:i w:val="false"/>
          <w:color w:val="000000"/>
          <w:sz w:val="28"/>
        </w:rPr>
        <w:t>
      білім беру ұйымының басшысы.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38"/>
    <w:bookmarkStart w:name="z115" w:id="3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39"/>
    <w:bookmarkStart w:name="z116" w:id="40"/>
    <w:p>
      <w:pPr>
        <w:spacing w:after="0"/>
        <w:ind w:left="0"/>
        <w:jc w:val="both"/>
      </w:pPr>
      <w:r>
        <w:rPr>
          <w:rFonts w:ascii="Times New Roman"/>
          <w:b w:val="false"/>
          <w:i w:val="false"/>
          <w:color w:val="000000"/>
          <w:sz w:val="28"/>
        </w:rPr>
        <w:t>
      15. Білім беру ұйымының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40"/>
    <w:bookmarkStart w:name="z117" w:id="41"/>
    <w:p>
      <w:pPr>
        <w:spacing w:after="0"/>
        <w:ind w:left="0"/>
        <w:jc w:val="both"/>
      </w:pPr>
      <w:r>
        <w:rPr>
          <w:rFonts w:ascii="Times New Roman"/>
          <w:b w:val="false"/>
          <w:i w:val="false"/>
          <w:color w:val="000000"/>
          <w:sz w:val="28"/>
        </w:rPr>
        <w:t xml:space="preserve">
«Бастауыш, негізгі орта,   </w:t>
      </w:r>
      <w:r>
        <w:br/>
      </w:r>
      <w:r>
        <w:rPr>
          <w:rFonts w:ascii="Times New Roman"/>
          <w:b w:val="false"/>
          <w:i w:val="false"/>
          <w:color w:val="000000"/>
          <w:sz w:val="28"/>
        </w:rPr>
        <w:t xml:space="preserve">
жалпы орта білім берудің жалпы </w:t>
      </w:r>
      <w:r>
        <w:br/>
      </w:r>
      <w:r>
        <w:rPr>
          <w:rFonts w:ascii="Times New Roman"/>
          <w:b w:val="false"/>
          <w:i w:val="false"/>
          <w:color w:val="000000"/>
          <w:sz w:val="28"/>
        </w:rPr>
        <w:t xml:space="preserve">
білім беретін бағдарламалары </w:t>
      </w:r>
      <w:r>
        <w:br/>
      </w:r>
      <w:r>
        <w:rPr>
          <w:rFonts w:ascii="Times New Roman"/>
          <w:b w:val="false"/>
          <w:i w:val="false"/>
          <w:color w:val="000000"/>
          <w:sz w:val="28"/>
        </w:rPr>
        <w:t>
бойынша оқыту үшін ведомстволық</w:t>
      </w:r>
      <w:r>
        <w:br/>
      </w:r>
      <w:r>
        <w:rPr>
          <w:rFonts w:ascii="Times New Roman"/>
          <w:b w:val="false"/>
          <w:i w:val="false"/>
          <w:color w:val="000000"/>
          <w:sz w:val="28"/>
        </w:rPr>
        <w:t xml:space="preserve">
бағыныстылығына қарамастан  </w:t>
      </w:r>
      <w:r>
        <w:br/>
      </w:r>
      <w:r>
        <w:rPr>
          <w:rFonts w:ascii="Times New Roman"/>
          <w:b w:val="false"/>
          <w:i w:val="false"/>
          <w:color w:val="000000"/>
          <w:sz w:val="28"/>
        </w:rPr>
        <w:t>
білім беру ұйымдарына құжаттарды</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41"/>
    <w:bookmarkStart w:name="z118" w:id="42"/>
    <w:p>
      <w:pPr>
        <w:spacing w:after="0"/>
        <w:ind w:left="0"/>
        <w:jc w:val="left"/>
      </w:pPr>
      <w:r>
        <w:rPr>
          <w:rFonts w:ascii="Times New Roman"/>
          <w:b/>
          <w:i w:val="false"/>
          <w:color w:val="000000"/>
        </w:rPr>
        <w:t xml:space="preserve"> 
Баянауыл ауданының білім ұйымдарының тізімі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137"/>
        <w:gridCol w:w="3750"/>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атауы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мекен-жайы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Ш. Айманов атындағы жалпы орта білім беретін қазақ гимназия мектебі»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w:t>
            </w:r>
            <w:r>
              <w:rPr>
                <w:rFonts w:ascii="Times New Roman"/>
                <w:b w:val="false"/>
                <w:i w:val="false"/>
                <w:color w:val="000000"/>
                <w:sz w:val="20"/>
              </w:rPr>
              <w:t>Бүркітбай көшесі 1 үй</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 2 жалпы орта білім беру мектебі»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w:t>
            </w:r>
            <w:r>
              <w:rPr>
                <w:rFonts w:ascii="Times New Roman"/>
                <w:b w:val="false"/>
                <w:i w:val="false"/>
                <w:color w:val="000000"/>
                <w:sz w:val="20"/>
              </w:rPr>
              <w:t>Сәтбаев көшесі 1 үй</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Зейтін Ақышев атындағы жалпы білім беретін орта мектеп»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w:t>
            </w:r>
            <w:r>
              <w:rPr>
                <w:rFonts w:ascii="Times New Roman"/>
                <w:b w:val="false"/>
                <w:i w:val="false"/>
                <w:color w:val="000000"/>
                <w:sz w:val="20"/>
              </w:rPr>
              <w:t>Сәтбаев көшесі 89 үй</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жалпы орта білім беру мектеп-интернаты»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w:t>
            </w:r>
            <w:r>
              <w:rPr>
                <w:rFonts w:ascii="Times New Roman"/>
                <w:b w:val="false"/>
                <w:i w:val="false"/>
                <w:color w:val="000000"/>
                <w:sz w:val="20"/>
              </w:rPr>
              <w:t>Мұса Шорман көшесі 2 үй</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 1 Майқайын жалпы орта білім беру мектебі»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Майқайың кеңті</w:t>
            </w:r>
            <w:r>
              <w:br/>
            </w:r>
            <w:r>
              <w:rPr>
                <w:rFonts w:ascii="Times New Roman"/>
                <w:b w:val="false"/>
                <w:i w:val="false"/>
                <w:color w:val="000000"/>
                <w:sz w:val="20"/>
              </w:rPr>
              <w:t>
</w:t>
            </w:r>
            <w:r>
              <w:rPr>
                <w:rFonts w:ascii="Times New Roman"/>
                <w:b w:val="false"/>
                <w:i w:val="false"/>
                <w:color w:val="000000"/>
                <w:sz w:val="20"/>
              </w:rPr>
              <w:t>Ленин көшесі 52 үй</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 2 жалпы орта білім беру мектебі»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Майқайың кеңті </w:t>
            </w:r>
            <w:r>
              <w:br/>
            </w:r>
            <w:r>
              <w:rPr>
                <w:rFonts w:ascii="Times New Roman"/>
                <w:b w:val="false"/>
                <w:i w:val="false"/>
                <w:color w:val="000000"/>
                <w:sz w:val="20"/>
              </w:rPr>
              <w:t>
</w:t>
            </w:r>
            <w:r>
              <w:rPr>
                <w:rFonts w:ascii="Times New Roman"/>
                <w:b w:val="false"/>
                <w:i w:val="false"/>
                <w:color w:val="000000"/>
                <w:sz w:val="20"/>
              </w:rPr>
              <w:t>Пионер көшесі 21 үй</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Е. Бекмаханов атындағы жалпы орта білім беру мектебі»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 ауылы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 білім беру бөлімінің Шадыра жалпы орта білім беру мектебі»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Қараащы ауылы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Академик Қаныш Сәтбаев атындағы мектеп-балабақша оқу-тәрбие кешені»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Теңдік ауылы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Әлкей Марғұлан атындағы жалпы білім беретін орта мектебі»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Құндыкөл ауылы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ауданыбілім беру бөлімінің Егіндібұлақ жалпы орта білім беру мектебі»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С. Торайғыров атындағы жалпы орта білім беру мектебі»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Торайғыр ауылы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ауданы білім беру бөлімінің Ж.Аймауытов атындағы жалпы орта білім беру мектебі» коммуналдық мемлекеттік мекемесі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Жуантөбе ауылы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Жайма жалпы орта білім беру мектебі»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 ауылы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Ақсан жалпы орта білім беру мектебі»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Ақсан ауылы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ауданы білім беру бөлімінің Бірлік жалпы орта білім беру мектебі» коммуналдық мемлекеттік мекемесі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Лекер жалпы негізгі білім беру мектебі»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Лекер ауылы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Қаражар жалпы негізгі білім беру мектебі»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ауылы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Ақши жалпы орта білім беру мектебі»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Үшқұлын жалпы негізгі білім беру мектебі»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Ұшқұлын ауылы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Шөптікөл жалпы орта білім беру мектебі»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ЦЭС ауылы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Служон жалпы орта білім беру мектебі»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Служон ауылы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Б. Хайдаров атындағы жалпы орта білім беру мектебі»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Жанатілек ауылы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К. Кемеңгеров атындағы жалпы орта білім беру мектебі»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Күркелі ауылы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Мәшһүр Жүсіп Көпейұлы атындағы жалпы орта білім беру мектебі» коммуналдық мемлекеттік мекемесі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ауылы</w:t>
            </w:r>
          </w:p>
        </w:tc>
      </w:tr>
    </w:tbl>
    <w:bookmarkStart w:name="z119" w:id="43"/>
    <w:p>
      <w:pPr>
        <w:spacing w:after="0"/>
        <w:ind w:left="0"/>
        <w:jc w:val="both"/>
      </w:pPr>
      <w:r>
        <w:rPr>
          <w:rFonts w:ascii="Times New Roman"/>
          <w:b w:val="false"/>
          <w:i w:val="false"/>
          <w:color w:val="000000"/>
          <w:sz w:val="28"/>
        </w:rPr>
        <w:t xml:space="preserve">
«Бастауыш, негізгі орта,   </w:t>
      </w:r>
      <w:r>
        <w:br/>
      </w:r>
      <w:r>
        <w:rPr>
          <w:rFonts w:ascii="Times New Roman"/>
          <w:b w:val="false"/>
          <w:i w:val="false"/>
          <w:color w:val="000000"/>
          <w:sz w:val="28"/>
        </w:rPr>
        <w:t xml:space="preserve">
жалпы орта білім берудің жалпы </w:t>
      </w:r>
      <w:r>
        <w:br/>
      </w:r>
      <w:r>
        <w:rPr>
          <w:rFonts w:ascii="Times New Roman"/>
          <w:b w:val="false"/>
          <w:i w:val="false"/>
          <w:color w:val="000000"/>
          <w:sz w:val="28"/>
        </w:rPr>
        <w:t xml:space="preserve">
білім беретін бағдарламалары </w:t>
      </w:r>
      <w:r>
        <w:br/>
      </w:r>
      <w:r>
        <w:rPr>
          <w:rFonts w:ascii="Times New Roman"/>
          <w:b w:val="false"/>
          <w:i w:val="false"/>
          <w:color w:val="000000"/>
          <w:sz w:val="28"/>
        </w:rPr>
        <w:t>
бойынша оқыту үшін ведомстволық</w:t>
      </w:r>
      <w:r>
        <w:br/>
      </w:r>
      <w:r>
        <w:rPr>
          <w:rFonts w:ascii="Times New Roman"/>
          <w:b w:val="false"/>
          <w:i w:val="false"/>
          <w:color w:val="000000"/>
          <w:sz w:val="28"/>
        </w:rPr>
        <w:t xml:space="preserve">
бағыныстылығына қарамастан  </w:t>
      </w:r>
      <w:r>
        <w:br/>
      </w:r>
      <w:r>
        <w:rPr>
          <w:rFonts w:ascii="Times New Roman"/>
          <w:b w:val="false"/>
          <w:i w:val="false"/>
          <w:color w:val="000000"/>
          <w:sz w:val="28"/>
        </w:rPr>
        <w:t>
білім беру ұйымдарына құжаттарды</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43"/>
    <w:bookmarkStart w:name="z120" w:id="44"/>
    <w:p>
      <w:pPr>
        <w:spacing w:after="0"/>
        <w:ind w:left="0"/>
        <w:jc w:val="left"/>
      </w:pPr>
      <w:r>
        <w:rPr>
          <w:rFonts w:ascii="Times New Roman"/>
          <w:b/>
          <w:i w:val="false"/>
          <w:color w:val="000000"/>
        </w:rPr>
        <w:t xml:space="preserve"> 
Құрылымдық-функционалды бірліктер</w:t>
      </w:r>
      <w:r>
        <w:br/>
      </w:r>
      <w:r>
        <w:rPr>
          <w:rFonts w:ascii="Times New Roman"/>
          <w:b/>
          <w:i w:val="false"/>
          <w:color w:val="000000"/>
        </w:rPr>
        <w:t>
(бұдан әрі – бірліктер) сипаттамасы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2821"/>
        <w:gridCol w:w="3370"/>
        <w:gridCol w:w="3223"/>
        <w:gridCol w:w="35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іс-әрекеті (жұмыстың барысы, ағымы)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r>
      <w:tr>
        <w:trPr>
          <w:trHeight w:val="45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w:t>
            </w:r>
            <w:r>
              <w:rPr>
                <w:rFonts w:ascii="Times New Roman"/>
                <w:b w:val="false"/>
                <w:i w:val="false"/>
                <w:color w:val="000000"/>
                <w:sz w:val="20"/>
              </w:rPr>
              <w:t>арының) аталуы және оның сипаттамасы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қабылдайды және тіркейді, қажетті құжаттарды алғаны туралы қолхат береді.</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бұйрықтың немесе қызмет ұсынудан бас тарту туралы дәлелді жауаптың жобасын дайындайды</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бұйрыққа немесе қызметті ұсынудан бас тарту туралы дәлелді жауапқа қол қояды</w:t>
            </w:r>
          </w:p>
        </w:tc>
      </w:tr>
      <w:tr>
        <w:trPr>
          <w:trHeight w:val="22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алғаны туралы қолхат</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бұйрықтың немесе қызмет ұсынудан бас тарту туралы дәлелді жауаптың жобасы</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 немесе қызметті ұсынудан бас тарту туралы дәлелді жауап.</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сағат</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аспайды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121" w:id="45"/>
    <w:p>
      <w:pPr>
        <w:spacing w:after="0"/>
        <w:ind w:left="0"/>
        <w:jc w:val="both"/>
      </w:pPr>
      <w:r>
        <w:rPr>
          <w:rFonts w:ascii="Times New Roman"/>
          <w:b w:val="false"/>
          <w:i w:val="false"/>
          <w:color w:val="000000"/>
          <w:sz w:val="28"/>
        </w:rPr>
        <w:t xml:space="preserve">
«Бастауыш, негізгі орта,   </w:t>
      </w:r>
      <w:r>
        <w:br/>
      </w:r>
      <w:r>
        <w:rPr>
          <w:rFonts w:ascii="Times New Roman"/>
          <w:b w:val="false"/>
          <w:i w:val="false"/>
          <w:color w:val="000000"/>
          <w:sz w:val="28"/>
        </w:rPr>
        <w:t xml:space="preserve">
жалпы орта білім берудің жалпы </w:t>
      </w:r>
      <w:r>
        <w:br/>
      </w:r>
      <w:r>
        <w:rPr>
          <w:rFonts w:ascii="Times New Roman"/>
          <w:b w:val="false"/>
          <w:i w:val="false"/>
          <w:color w:val="000000"/>
          <w:sz w:val="28"/>
        </w:rPr>
        <w:t xml:space="preserve">
білім беретін бағдарламалары </w:t>
      </w:r>
      <w:r>
        <w:br/>
      </w:r>
      <w:r>
        <w:rPr>
          <w:rFonts w:ascii="Times New Roman"/>
          <w:b w:val="false"/>
          <w:i w:val="false"/>
          <w:color w:val="000000"/>
          <w:sz w:val="28"/>
        </w:rPr>
        <w:t>
бойынша оқыту үшін ведомстволық</w:t>
      </w:r>
      <w:r>
        <w:br/>
      </w:r>
      <w:r>
        <w:rPr>
          <w:rFonts w:ascii="Times New Roman"/>
          <w:b w:val="false"/>
          <w:i w:val="false"/>
          <w:color w:val="000000"/>
          <w:sz w:val="28"/>
        </w:rPr>
        <w:t xml:space="preserve">
бағыныстылығына қарамастан  </w:t>
      </w:r>
      <w:r>
        <w:br/>
      </w:r>
      <w:r>
        <w:rPr>
          <w:rFonts w:ascii="Times New Roman"/>
          <w:b w:val="false"/>
          <w:i w:val="false"/>
          <w:color w:val="000000"/>
          <w:sz w:val="28"/>
        </w:rPr>
        <w:t>
білім беру ұйымдарына құжаттарды</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45"/>
    <w:bookmarkStart w:name="z122" w:id="46"/>
    <w:p>
      <w:pPr>
        <w:spacing w:after="0"/>
        <w:ind w:left="0"/>
        <w:jc w:val="left"/>
      </w:pPr>
      <w:r>
        <w:rPr>
          <w:rFonts w:ascii="Times New Roman"/>
          <w:b/>
          <w:i w:val="false"/>
          <w:color w:val="000000"/>
        </w:rPr>
        <w:t xml:space="preserve"> 
Мемлекеттік қызмет көрсету үрдісінің сызбасы</w:t>
      </w:r>
    </w:p>
    <w:bookmarkEnd w:id="46"/>
    <w:p>
      <w:pPr>
        <w:spacing w:after="0"/>
        <w:ind w:left="0"/>
        <w:jc w:val="both"/>
      </w:pPr>
      <w:r>
        <w:drawing>
          <wp:inline distT="0" distB="0" distL="0" distR="0">
            <wp:extent cx="75819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81900" cy="6946900"/>
                    </a:xfrm>
                    <a:prstGeom prst="rect">
                      <a:avLst/>
                    </a:prstGeom>
                  </pic:spPr>
                </pic:pic>
              </a:graphicData>
            </a:graphic>
          </wp:inline>
        </w:drawing>
      </w:r>
    </w:p>
    <w:bookmarkStart w:name="z123" w:id="47"/>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Баянауыл ауданы әкімдігінің </w:t>
      </w:r>
      <w:r>
        <w:br/>
      </w:r>
      <w:r>
        <w:rPr>
          <w:rFonts w:ascii="Times New Roman"/>
          <w:b w:val="false"/>
          <w:i w:val="false"/>
          <w:color w:val="000000"/>
          <w:sz w:val="28"/>
        </w:rPr>
        <w:t xml:space="preserve">
2012 жылғы 13 желтоқсандағы </w:t>
      </w:r>
      <w:r>
        <w:br/>
      </w:r>
      <w:r>
        <w:rPr>
          <w:rFonts w:ascii="Times New Roman"/>
          <w:b w:val="false"/>
          <w:i w:val="false"/>
          <w:color w:val="000000"/>
          <w:sz w:val="28"/>
        </w:rPr>
        <w:t>
№ 319/12 қаулысымен бекітілді</w:t>
      </w:r>
    </w:p>
    <w:bookmarkEnd w:id="47"/>
    <w:bookmarkStart w:name="z124" w:id="48"/>
    <w:p>
      <w:pPr>
        <w:spacing w:after="0"/>
        <w:ind w:left="0"/>
        <w:jc w:val="left"/>
      </w:pPr>
      <w:r>
        <w:rPr>
          <w:rFonts w:ascii="Times New Roman"/>
          <w:b/>
          <w:i w:val="false"/>
          <w:color w:val="000000"/>
        </w:rPr>
        <w:t xml:space="preserve"> 
«Бастауыш, негізгі орта, жалпы орта білім беру ұйымдарына</w:t>
      </w:r>
      <w:r>
        <w:br/>
      </w:r>
      <w:r>
        <w:rPr>
          <w:rFonts w:ascii="Times New Roman"/>
          <w:b/>
          <w:i w:val="false"/>
          <w:color w:val="000000"/>
        </w:rPr>
        <w:t>
денсаулығына байланысты ұзақ уақыт бойы бара алмайтын балаларды</w:t>
      </w:r>
      <w:r>
        <w:br/>
      </w:r>
      <w:r>
        <w:rPr>
          <w:rFonts w:ascii="Times New Roman"/>
          <w:b/>
          <w:i w:val="false"/>
          <w:color w:val="000000"/>
        </w:rPr>
        <w:t>
үйде жеке тегін оқытуды ұйымдастыру үшін құжаттарды қабылдау»</w:t>
      </w:r>
      <w:r>
        <w:br/>
      </w:r>
      <w:r>
        <w:rPr>
          <w:rFonts w:ascii="Times New Roman"/>
          <w:b/>
          <w:i w:val="false"/>
          <w:color w:val="000000"/>
        </w:rPr>
        <w:t>
мемлекеттік қызмет регламенті</w:t>
      </w:r>
    </w:p>
    <w:bookmarkEnd w:id="48"/>
    <w:bookmarkStart w:name="z125" w:id="49"/>
    <w:p>
      <w:pPr>
        <w:spacing w:after="0"/>
        <w:ind w:left="0"/>
        <w:jc w:val="left"/>
      </w:pPr>
      <w:r>
        <w:rPr>
          <w:rFonts w:ascii="Times New Roman"/>
          <w:b/>
          <w:i w:val="false"/>
          <w:color w:val="000000"/>
        </w:rPr>
        <w:t xml:space="preserve"> 
1. Жалпы ережелер</w:t>
      </w:r>
    </w:p>
    <w:bookmarkEnd w:id="49"/>
    <w:bookmarkStart w:name="z126" w:id="50"/>
    <w:p>
      <w:pPr>
        <w:spacing w:after="0"/>
        <w:ind w:left="0"/>
        <w:jc w:val="both"/>
      </w:pPr>
      <w:r>
        <w:rPr>
          <w:rFonts w:ascii="Times New Roman"/>
          <w:b w:val="false"/>
          <w:i w:val="false"/>
          <w:color w:val="000000"/>
          <w:sz w:val="28"/>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қызметін (бұдан әрі –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Баянауыл ауданының жалпы орта білім беретін ұйымдары (бұдан әрі – білім беру ұйымы) көрсетеді.</w:t>
      </w:r>
      <w:r>
        <w:br/>
      </w:r>
      <w:r>
        <w:rPr>
          <w:rFonts w:ascii="Times New Roman"/>
          <w:b w:val="false"/>
          <w:i w:val="false"/>
          <w:color w:val="000000"/>
          <w:sz w:val="28"/>
        </w:rPr>
        <w:t>
</w:t>
      </w:r>
      <w:r>
        <w:rPr>
          <w:rFonts w:ascii="Times New Roman"/>
          <w:b w:val="false"/>
          <w:i w:val="false"/>
          <w:color w:val="000000"/>
          <w:sz w:val="28"/>
        </w:rPr>
        <w:t>
      2.Көрсетілетін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ақысыз негізде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денсаулық жағдайына байланысты уақытша немесе үнемі білім беру ұйымдарына бару мүмкіндігі жоқ жеке тұлғаларға (бұдан әрі – мемлекеттік қызметті алушы) ұсынылады.</w:t>
      </w:r>
      <w:r>
        <w:br/>
      </w:r>
      <w:r>
        <w:rPr>
          <w:rFonts w:ascii="Times New Roman"/>
          <w:b w:val="false"/>
          <w:i w:val="false"/>
          <w:color w:val="000000"/>
          <w:sz w:val="28"/>
        </w:rPr>
        <w:t>
</w:t>
      </w:r>
      <w:r>
        <w:rPr>
          <w:rFonts w:ascii="Times New Roman"/>
          <w:b w:val="false"/>
          <w:i w:val="false"/>
          <w:color w:val="000000"/>
          <w:sz w:val="28"/>
        </w:rPr>
        <w:t>
      6. Мемлекеттік қызмет демалыс және мереке күндерін қоспағанда, сағат 13.00-ден 14.00-ге дейінгі түскі үзіліспен күн сайын сағат 9.00-ден 18.00-ге дейін жүзеге асырылады.</w:t>
      </w:r>
      <w:r>
        <w:br/>
      </w:r>
      <w:r>
        <w:rPr>
          <w:rFonts w:ascii="Times New Roman"/>
          <w:b w:val="false"/>
          <w:i w:val="false"/>
          <w:color w:val="000000"/>
          <w:sz w:val="28"/>
        </w:rPr>
        <w:t>
</w:t>
      </w:r>
      <w:r>
        <w:rPr>
          <w:rFonts w:ascii="Times New Roman"/>
          <w:b w:val="false"/>
          <w:i w:val="false"/>
          <w:color w:val="000000"/>
          <w:sz w:val="28"/>
        </w:rPr>
        <w:t>
      Алдын ала жазылу және жедел рәсімдеу қарастырылмаған.</w:t>
      </w:r>
      <w:r>
        <w:br/>
      </w:r>
      <w:r>
        <w:rPr>
          <w:rFonts w:ascii="Times New Roman"/>
          <w:b w:val="false"/>
          <w:i w:val="false"/>
          <w:color w:val="000000"/>
          <w:sz w:val="28"/>
        </w:rPr>
        <w:t>
</w:t>
      </w:r>
      <w:r>
        <w:rPr>
          <w:rFonts w:ascii="Times New Roman"/>
          <w:b w:val="false"/>
          <w:i w:val="false"/>
          <w:color w:val="000000"/>
          <w:sz w:val="28"/>
        </w:rPr>
        <w:t>
      7. Көрсетiлетiн мемлекеттiк қызметтiң аяқтау нысаны білім беру ұйымының бұйрығы немесе мемлекеттiк қызмет көрсетуден бас тартатыны жөнінде дәлелдi жауап болып табылады.</w:t>
      </w:r>
    </w:p>
    <w:bookmarkEnd w:id="50"/>
    <w:bookmarkStart w:name="z134" w:id="51"/>
    <w:p>
      <w:pPr>
        <w:spacing w:after="0"/>
        <w:ind w:left="0"/>
        <w:jc w:val="left"/>
      </w:pPr>
      <w:r>
        <w:rPr>
          <w:rFonts w:ascii="Times New Roman"/>
          <w:b/>
          <w:i w:val="false"/>
          <w:color w:val="000000"/>
        </w:rPr>
        <w:t xml:space="preserve"> 
2. Мемлекеттік қызмет көрсетудің тәртібі</w:t>
      </w:r>
    </w:p>
    <w:bookmarkEnd w:id="51"/>
    <w:bookmarkStart w:name="z135" w:id="52"/>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мемлекеттiк қызметті алушы қажетті құжаттарды тапсырған сәттен бастап – 3 жұмыс күні.</w:t>
      </w:r>
      <w:r>
        <w:br/>
      </w:r>
      <w:r>
        <w:rPr>
          <w:rFonts w:ascii="Times New Roman"/>
          <w:b w:val="false"/>
          <w:i w:val="false"/>
          <w:color w:val="000000"/>
          <w:sz w:val="28"/>
        </w:rPr>
        <w:t>
</w:t>
      </w:r>
      <w:r>
        <w:rPr>
          <w:rFonts w:ascii="Times New Roman"/>
          <w:b w:val="false"/>
          <w:i w:val="false"/>
          <w:color w:val="000000"/>
          <w:sz w:val="28"/>
        </w:rPr>
        <w:t>
      9. Білім беру ұйымы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қарастырылған құжаттар пакеті толық ұсынылмаған жағдайда мемлекеттік қызметті алушыға себептерін көрсете отырып, қызмет көрсетуден бас тартылғаны туралы хабарлайды.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білім беру ұйымының жауапты қызметкерімен жүзеге асырылады.</w:t>
      </w:r>
    </w:p>
    <w:bookmarkEnd w:id="52"/>
    <w:bookmarkStart w:name="z139" w:id="53"/>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53"/>
    <w:bookmarkStart w:name="z140" w:id="54"/>
    <w:p>
      <w:pPr>
        <w:spacing w:after="0"/>
        <w:ind w:left="0"/>
        <w:jc w:val="both"/>
      </w:pPr>
      <w:r>
        <w:rPr>
          <w:rFonts w:ascii="Times New Roman"/>
          <w:b w:val="false"/>
          <w:i w:val="false"/>
          <w:color w:val="000000"/>
          <w:sz w:val="28"/>
        </w:rPr>
        <w:t>
      11. Мемлекеттік қызметті алу үшін мемлекеттік қызметті алушы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қажетті құжаттарды тапсыру кезінде мемлекеттік қызметті алушыға алатын күні белгіленген тізімдеме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w:t>
      </w:r>
      <w:r>
        <w:rPr>
          <w:rFonts w:ascii="Times New Roman"/>
          <w:b w:val="false"/>
          <w:i w:val="false"/>
          <w:color w:val="000000"/>
          <w:sz w:val="28"/>
        </w:rPr>
        <w:t>
      білім беру ұйымының жауапты қызметкері;</w:t>
      </w:r>
      <w:r>
        <w:br/>
      </w:r>
      <w:r>
        <w:rPr>
          <w:rFonts w:ascii="Times New Roman"/>
          <w:b w:val="false"/>
          <w:i w:val="false"/>
          <w:color w:val="000000"/>
          <w:sz w:val="28"/>
        </w:rPr>
        <w:t>
</w:t>
      </w:r>
      <w:r>
        <w:rPr>
          <w:rFonts w:ascii="Times New Roman"/>
          <w:b w:val="false"/>
          <w:i w:val="false"/>
          <w:color w:val="000000"/>
          <w:sz w:val="28"/>
        </w:rPr>
        <w:t>
      білім беру ұйымының басшысы.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54"/>
    <w:bookmarkStart w:name="z147" w:id="5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55"/>
    <w:bookmarkStart w:name="z148" w:id="56"/>
    <w:p>
      <w:pPr>
        <w:spacing w:after="0"/>
        <w:ind w:left="0"/>
        <w:jc w:val="both"/>
      </w:pPr>
      <w:r>
        <w:rPr>
          <w:rFonts w:ascii="Times New Roman"/>
          <w:b w:val="false"/>
          <w:i w:val="false"/>
          <w:color w:val="000000"/>
          <w:sz w:val="28"/>
        </w:rPr>
        <w:t>
      15. Білім беру ұйымының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56"/>
    <w:bookmarkStart w:name="z149" w:id="57"/>
    <w:p>
      <w:pPr>
        <w:spacing w:after="0"/>
        <w:ind w:left="0"/>
        <w:jc w:val="both"/>
      </w:pPr>
      <w:r>
        <w:rPr>
          <w:rFonts w:ascii="Times New Roman"/>
          <w:b w:val="false"/>
          <w:i w:val="false"/>
          <w:color w:val="000000"/>
          <w:sz w:val="28"/>
        </w:rPr>
        <w:t xml:space="preserve">
«Бастауыш, негізгі орта,     </w:t>
      </w:r>
      <w:r>
        <w:br/>
      </w:r>
      <w:r>
        <w:rPr>
          <w:rFonts w:ascii="Times New Roman"/>
          <w:b w:val="false"/>
          <w:i w:val="false"/>
          <w:color w:val="000000"/>
          <w:sz w:val="28"/>
        </w:rPr>
        <w:t xml:space="preserve">
жалпы орта білім беру ұйымдарына </w:t>
      </w:r>
      <w:r>
        <w:br/>
      </w:r>
      <w:r>
        <w:rPr>
          <w:rFonts w:ascii="Times New Roman"/>
          <w:b w:val="false"/>
          <w:i w:val="false"/>
          <w:color w:val="000000"/>
          <w:sz w:val="28"/>
        </w:rPr>
        <w:t xml:space="preserve">
денсаулығына байланысты ұзақ   </w:t>
      </w:r>
      <w:r>
        <w:br/>
      </w:r>
      <w:r>
        <w:rPr>
          <w:rFonts w:ascii="Times New Roman"/>
          <w:b w:val="false"/>
          <w:i w:val="false"/>
          <w:color w:val="000000"/>
          <w:sz w:val="28"/>
        </w:rPr>
        <w:t>
уақыт бойы бара алмайтын балаларды</w:t>
      </w:r>
      <w:r>
        <w:br/>
      </w:r>
      <w:r>
        <w:rPr>
          <w:rFonts w:ascii="Times New Roman"/>
          <w:b w:val="false"/>
          <w:i w:val="false"/>
          <w:color w:val="000000"/>
          <w:sz w:val="28"/>
        </w:rPr>
        <w:t xml:space="preserve">
үйде жеке тегін оқытуды      </w:t>
      </w:r>
      <w:r>
        <w:br/>
      </w:r>
      <w:r>
        <w:rPr>
          <w:rFonts w:ascii="Times New Roman"/>
          <w:b w:val="false"/>
          <w:i w:val="false"/>
          <w:color w:val="000000"/>
          <w:sz w:val="28"/>
        </w:rPr>
        <w:t xml:space="preserve">
ұйымдастыру үшін құжаттарды    </w:t>
      </w:r>
      <w:r>
        <w:br/>
      </w:r>
      <w:r>
        <w:rPr>
          <w:rFonts w:ascii="Times New Roman"/>
          <w:b w:val="false"/>
          <w:i w:val="false"/>
          <w:color w:val="000000"/>
          <w:sz w:val="28"/>
        </w:rPr>
        <w:t xml:space="preserve">
қабылдау»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57"/>
    <w:bookmarkStart w:name="z150" w:id="58"/>
    <w:p>
      <w:pPr>
        <w:spacing w:after="0"/>
        <w:ind w:left="0"/>
        <w:jc w:val="left"/>
      </w:pPr>
      <w:r>
        <w:rPr>
          <w:rFonts w:ascii="Times New Roman"/>
          <w:b/>
          <w:i w:val="false"/>
          <w:color w:val="000000"/>
        </w:rPr>
        <w:t xml:space="preserve"> 
Баянауыл ауданының білім ұйымдарының тізімі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8806"/>
        <w:gridCol w:w="4122"/>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атауы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мекен-жайы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Ш. Айманов атындағы жалпы орта білім беретін қазақ гимназия мектебі»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w:t>
            </w:r>
            <w:r>
              <w:rPr>
                <w:rFonts w:ascii="Times New Roman"/>
                <w:b w:val="false"/>
                <w:i w:val="false"/>
                <w:color w:val="000000"/>
                <w:sz w:val="20"/>
              </w:rPr>
              <w:t>Бүркітбай көшесі 1 үй</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 2 жалпы орта білім беру мектебі»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w:t>
            </w:r>
            <w:r>
              <w:rPr>
                <w:rFonts w:ascii="Times New Roman"/>
                <w:b w:val="false"/>
                <w:i w:val="false"/>
                <w:color w:val="000000"/>
                <w:sz w:val="20"/>
              </w:rPr>
              <w:t>Сәтбаев көшесі 1 үй</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Зейтін Ақышев атындағы жалпы білім беретін орта мектеп»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w:t>
            </w:r>
            <w:r>
              <w:rPr>
                <w:rFonts w:ascii="Times New Roman"/>
                <w:b w:val="false"/>
                <w:i w:val="false"/>
                <w:color w:val="000000"/>
                <w:sz w:val="20"/>
              </w:rPr>
              <w:t>Сәтбаев көшесі 89 үй</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жалпы орта білім беру мектеп-интернаты»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w:t>
            </w:r>
            <w:r>
              <w:rPr>
                <w:rFonts w:ascii="Times New Roman"/>
                <w:b w:val="false"/>
                <w:i w:val="false"/>
                <w:color w:val="000000"/>
                <w:sz w:val="20"/>
              </w:rPr>
              <w:t>Мұса Шорман көшесі 2 үй</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 1 Майқайын жалпы орта білім беру мектебі»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Майқайың кеңті</w:t>
            </w:r>
            <w:r>
              <w:br/>
            </w:r>
            <w:r>
              <w:rPr>
                <w:rFonts w:ascii="Times New Roman"/>
                <w:b w:val="false"/>
                <w:i w:val="false"/>
                <w:color w:val="000000"/>
                <w:sz w:val="20"/>
              </w:rPr>
              <w:t>
</w:t>
            </w:r>
            <w:r>
              <w:rPr>
                <w:rFonts w:ascii="Times New Roman"/>
                <w:b w:val="false"/>
                <w:i w:val="false"/>
                <w:color w:val="000000"/>
                <w:sz w:val="20"/>
              </w:rPr>
              <w:t>Ленин көшесі 52 үй</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 2 жалпы орта білім беру мектебі»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Майқайың кеңті</w:t>
            </w:r>
            <w:r>
              <w:br/>
            </w:r>
            <w:r>
              <w:rPr>
                <w:rFonts w:ascii="Times New Roman"/>
                <w:b w:val="false"/>
                <w:i w:val="false"/>
                <w:color w:val="000000"/>
                <w:sz w:val="20"/>
              </w:rPr>
              <w:t>
</w:t>
            </w:r>
            <w:r>
              <w:rPr>
                <w:rFonts w:ascii="Times New Roman"/>
                <w:b w:val="false"/>
                <w:i w:val="false"/>
                <w:color w:val="000000"/>
                <w:sz w:val="20"/>
              </w:rPr>
              <w:t>Пионер көшесі 21 үй</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Е. Бекмаханов атындағы жалпы орта білім беру мектебі»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 ауылы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Шадыра жалпы орта білім беру мектебі»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Қараащы ауылы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Академик Қаныш Сәтбаев атындағы мектеп-балабақша оқу-тәрбие кешені»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Теңдік ауылы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Әлкей Марғұлан атындағы жалпы білім беретін орта мектебі»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Құндыкөл ауылы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ауданыбілім беру бөлімінің Егіндібұлақ жалпы орта білім беру мектебі»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С. Торайғыров атындағы жалпы орта білім беру мектебі»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Торайғыр ауылы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ауданы білім беру бөлімінің Ж. Аймауытов атындағы жалпы орта білім беру мектебі» коммуналдық мемлекеттік мекемесі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Жуантөбе ауылы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Жайма жалпы орта білім беру мектебі»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 ауылы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Ақсан жалпы орта білім беру мектебі»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Ақсан ауылы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ауданы білім беру бөлімінің Бірлік жалпы орта білім беру мектебі» коммуналдық мемлекеттік мекемесі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Лекер жалпы негізгі білім беру мектебі»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Лекер ауылы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Қаражар жалпы негізгі білім беру мектебі»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ауылы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Ақши жалпы орта білім беру мектебі»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Үшқұлын жалпы негізгі білім беру мектебі»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Ұшқұлын ауылы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Шөптікөл жалпы орта білім беру мектебі»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ЦЭС ауылы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Служон жалпы орта білім беру мектебі»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Служон ауылы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Б. Хайдаров атындағы жалпы орта білім беру мектебі»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Жанатілек ауылы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К. Кемеңгеров атындағы жалпы орта білім беру мектебі»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Күркелі ауылы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Мәшһүр Жүсіп Көпейұлы атындағы жалпы орта білім беру мектебі» коммуналдық мемлекеттік мекемесі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ауылы</w:t>
            </w:r>
          </w:p>
        </w:tc>
      </w:tr>
    </w:tbl>
    <w:bookmarkStart w:name="z151" w:id="59"/>
    <w:p>
      <w:pPr>
        <w:spacing w:after="0"/>
        <w:ind w:left="0"/>
        <w:jc w:val="both"/>
      </w:pPr>
      <w:r>
        <w:rPr>
          <w:rFonts w:ascii="Times New Roman"/>
          <w:b w:val="false"/>
          <w:i w:val="false"/>
          <w:color w:val="000000"/>
          <w:sz w:val="28"/>
        </w:rPr>
        <w:t xml:space="preserve">
«Бастауыш, негізгі орта,     </w:t>
      </w:r>
      <w:r>
        <w:br/>
      </w:r>
      <w:r>
        <w:rPr>
          <w:rFonts w:ascii="Times New Roman"/>
          <w:b w:val="false"/>
          <w:i w:val="false"/>
          <w:color w:val="000000"/>
          <w:sz w:val="28"/>
        </w:rPr>
        <w:t xml:space="preserve">
жалпы орта білім беру ұйымдарына </w:t>
      </w:r>
      <w:r>
        <w:br/>
      </w:r>
      <w:r>
        <w:rPr>
          <w:rFonts w:ascii="Times New Roman"/>
          <w:b w:val="false"/>
          <w:i w:val="false"/>
          <w:color w:val="000000"/>
          <w:sz w:val="28"/>
        </w:rPr>
        <w:t xml:space="preserve">
денсаулығына байланысты ұзақ   </w:t>
      </w:r>
      <w:r>
        <w:br/>
      </w:r>
      <w:r>
        <w:rPr>
          <w:rFonts w:ascii="Times New Roman"/>
          <w:b w:val="false"/>
          <w:i w:val="false"/>
          <w:color w:val="000000"/>
          <w:sz w:val="28"/>
        </w:rPr>
        <w:t>
уақыт бойы бара алмайтын балаларды</w:t>
      </w:r>
      <w:r>
        <w:br/>
      </w:r>
      <w:r>
        <w:rPr>
          <w:rFonts w:ascii="Times New Roman"/>
          <w:b w:val="false"/>
          <w:i w:val="false"/>
          <w:color w:val="000000"/>
          <w:sz w:val="28"/>
        </w:rPr>
        <w:t xml:space="preserve">
үйде жеке тегін оқытуды      </w:t>
      </w:r>
      <w:r>
        <w:br/>
      </w:r>
      <w:r>
        <w:rPr>
          <w:rFonts w:ascii="Times New Roman"/>
          <w:b w:val="false"/>
          <w:i w:val="false"/>
          <w:color w:val="000000"/>
          <w:sz w:val="28"/>
        </w:rPr>
        <w:t xml:space="preserve">
ұйымдастыру үшін құжаттарды    </w:t>
      </w:r>
      <w:r>
        <w:br/>
      </w:r>
      <w:r>
        <w:rPr>
          <w:rFonts w:ascii="Times New Roman"/>
          <w:b w:val="false"/>
          <w:i w:val="false"/>
          <w:color w:val="000000"/>
          <w:sz w:val="28"/>
        </w:rPr>
        <w:t xml:space="preserve">
қабылдау»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59"/>
    <w:bookmarkStart w:name="z152" w:id="60"/>
    <w:p>
      <w:pPr>
        <w:spacing w:after="0"/>
        <w:ind w:left="0"/>
        <w:jc w:val="left"/>
      </w:pPr>
      <w:r>
        <w:rPr>
          <w:rFonts w:ascii="Times New Roman"/>
          <w:b/>
          <w:i w:val="false"/>
          <w:color w:val="000000"/>
        </w:rPr>
        <w:t xml:space="preserve"> 
Құрылымдық-функционалды бірліктер</w:t>
      </w:r>
      <w:r>
        <w:br/>
      </w:r>
      <w:r>
        <w:rPr>
          <w:rFonts w:ascii="Times New Roman"/>
          <w:b/>
          <w:i w:val="false"/>
          <w:color w:val="000000"/>
        </w:rPr>
        <w:t>
(бұдан әрі – бірліктер) сипаттамасы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673"/>
        <w:gridCol w:w="3213"/>
        <w:gridCol w:w="3133"/>
        <w:gridCol w:w="31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іс-әрекеті (жұмыстың барысы, ағымы)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r>
      <w:tr>
        <w:trPr>
          <w:trHeight w:val="30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қажетті құжаттарды қабылдағаны туралы қолхат беру.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немесе қызметті ұсынудан бас тарту туралы дәлелді жауаптың жобасын дайындайды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немесе қызметті ұсынудан бас тарту туралы дәлелді жауапқа қол қояды және мемлекеттік қызметті алушыға береді.</w:t>
            </w:r>
          </w:p>
        </w:tc>
      </w:tr>
      <w:tr>
        <w:trPr>
          <w:trHeight w:val="22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Алатын күні белгіленген тізімдеме</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жобасы немесе қызмет ұсынудан бас тарту туралы дәлелді жауап</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қызмет ұсынудан бас тарту туралы дәлелді жауап</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61"/>
    <w:p>
      <w:pPr>
        <w:spacing w:after="0"/>
        <w:ind w:left="0"/>
        <w:jc w:val="both"/>
      </w:pPr>
      <w:r>
        <w:rPr>
          <w:rFonts w:ascii="Times New Roman"/>
          <w:b w:val="false"/>
          <w:i w:val="false"/>
          <w:color w:val="000000"/>
          <w:sz w:val="28"/>
        </w:rPr>
        <w:t xml:space="preserve">
«Бастауыш, негізгі орта,     </w:t>
      </w:r>
      <w:r>
        <w:br/>
      </w:r>
      <w:r>
        <w:rPr>
          <w:rFonts w:ascii="Times New Roman"/>
          <w:b w:val="false"/>
          <w:i w:val="false"/>
          <w:color w:val="000000"/>
          <w:sz w:val="28"/>
        </w:rPr>
        <w:t xml:space="preserve">
жалпы орта білім беру ұйымдарына </w:t>
      </w:r>
      <w:r>
        <w:br/>
      </w:r>
      <w:r>
        <w:rPr>
          <w:rFonts w:ascii="Times New Roman"/>
          <w:b w:val="false"/>
          <w:i w:val="false"/>
          <w:color w:val="000000"/>
          <w:sz w:val="28"/>
        </w:rPr>
        <w:t xml:space="preserve">
денсаулығына байланысты ұзақ   </w:t>
      </w:r>
      <w:r>
        <w:br/>
      </w:r>
      <w:r>
        <w:rPr>
          <w:rFonts w:ascii="Times New Roman"/>
          <w:b w:val="false"/>
          <w:i w:val="false"/>
          <w:color w:val="000000"/>
          <w:sz w:val="28"/>
        </w:rPr>
        <w:t>
уақыт бойы бара алмайтын балаларды</w:t>
      </w:r>
      <w:r>
        <w:br/>
      </w:r>
      <w:r>
        <w:rPr>
          <w:rFonts w:ascii="Times New Roman"/>
          <w:b w:val="false"/>
          <w:i w:val="false"/>
          <w:color w:val="000000"/>
          <w:sz w:val="28"/>
        </w:rPr>
        <w:t xml:space="preserve">
үйде жеке тегін оқытуды      </w:t>
      </w:r>
      <w:r>
        <w:br/>
      </w:r>
      <w:r>
        <w:rPr>
          <w:rFonts w:ascii="Times New Roman"/>
          <w:b w:val="false"/>
          <w:i w:val="false"/>
          <w:color w:val="000000"/>
          <w:sz w:val="28"/>
        </w:rPr>
        <w:t xml:space="preserve">
ұйымдастыру үшін құжаттарды    </w:t>
      </w:r>
      <w:r>
        <w:br/>
      </w:r>
      <w:r>
        <w:rPr>
          <w:rFonts w:ascii="Times New Roman"/>
          <w:b w:val="false"/>
          <w:i w:val="false"/>
          <w:color w:val="000000"/>
          <w:sz w:val="28"/>
        </w:rPr>
        <w:t xml:space="preserve">
қабылдау»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61"/>
    <w:bookmarkStart w:name="z154" w:id="62"/>
    <w:p>
      <w:pPr>
        <w:spacing w:after="0"/>
        <w:ind w:left="0"/>
        <w:jc w:val="left"/>
      </w:pPr>
      <w:r>
        <w:rPr>
          <w:rFonts w:ascii="Times New Roman"/>
          <w:b/>
          <w:i w:val="false"/>
          <w:color w:val="000000"/>
        </w:rPr>
        <w:t xml:space="preserve"> 
Мемлекеттік қызмет көрсету үрдісінің сызбасы:</w:t>
      </w:r>
    </w:p>
    <w:bookmarkEnd w:id="62"/>
    <w:p>
      <w:pPr>
        <w:spacing w:after="0"/>
        <w:ind w:left="0"/>
        <w:jc w:val="both"/>
      </w:pPr>
      <w:r>
        <w:drawing>
          <wp:inline distT="0" distB="0" distL="0" distR="0">
            <wp:extent cx="71120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12000" cy="5880100"/>
                    </a:xfrm>
                    <a:prstGeom prst="rect">
                      <a:avLst/>
                    </a:prstGeom>
                  </pic:spPr>
                </pic:pic>
              </a:graphicData>
            </a:graphic>
          </wp:inline>
        </w:drawing>
      </w:r>
    </w:p>
    <w:bookmarkStart w:name="z155" w:id="63"/>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Баянауыл ауданы әкімдігінің </w:t>
      </w:r>
      <w:r>
        <w:br/>
      </w:r>
      <w:r>
        <w:rPr>
          <w:rFonts w:ascii="Times New Roman"/>
          <w:b w:val="false"/>
          <w:i w:val="false"/>
          <w:color w:val="000000"/>
          <w:sz w:val="28"/>
        </w:rPr>
        <w:t xml:space="preserve">
2012 жылғы 13 желтоқсандағы </w:t>
      </w:r>
      <w:r>
        <w:br/>
      </w:r>
      <w:r>
        <w:rPr>
          <w:rFonts w:ascii="Times New Roman"/>
          <w:b w:val="false"/>
          <w:i w:val="false"/>
          <w:color w:val="000000"/>
          <w:sz w:val="28"/>
        </w:rPr>
        <w:t>
№ 319/12 қаулысымен бекітілді</w:t>
      </w:r>
    </w:p>
    <w:bookmarkEnd w:id="63"/>
    <w:bookmarkStart w:name="z156" w:id="64"/>
    <w:p>
      <w:pPr>
        <w:spacing w:after="0"/>
        <w:ind w:left="0"/>
        <w:jc w:val="left"/>
      </w:pPr>
      <w:r>
        <w:rPr>
          <w:rFonts w:ascii="Times New Roman"/>
          <w:b/>
          <w:i w:val="false"/>
          <w:color w:val="000000"/>
        </w:rPr>
        <w:t xml:space="preserve"> 
«Мектепке дейінгі білім беру ұйымдарына құжаттарды</w:t>
      </w:r>
      <w:r>
        <w:br/>
      </w:r>
      <w:r>
        <w:rPr>
          <w:rFonts w:ascii="Times New Roman"/>
          <w:b/>
          <w:i w:val="false"/>
          <w:color w:val="000000"/>
        </w:rPr>
        <w:t>
қабылдау және балаларды қабылдау» мемлекеттік қызмет</w:t>
      </w:r>
      <w:r>
        <w:br/>
      </w:r>
      <w:r>
        <w:rPr>
          <w:rFonts w:ascii="Times New Roman"/>
          <w:b/>
          <w:i w:val="false"/>
          <w:color w:val="000000"/>
        </w:rPr>
        <w:t>
регламенті</w:t>
      </w:r>
    </w:p>
    <w:bookmarkEnd w:id="64"/>
    <w:bookmarkStart w:name="z157" w:id="65"/>
    <w:p>
      <w:pPr>
        <w:spacing w:after="0"/>
        <w:ind w:left="0"/>
        <w:jc w:val="left"/>
      </w:pPr>
      <w:r>
        <w:rPr>
          <w:rFonts w:ascii="Times New Roman"/>
          <w:b/>
          <w:i w:val="false"/>
          <w:color w:val="000000"/>
        </w:rPr>
        <w:t xml:space="preserve"> 
1. Жалпы ережелер</w:t>
      </w:r>
    </w:p>
    <w:bookmarkEnd w:id="65"/>
    <w:bookmarkStart w:name="z158" w:id="66"/>
    <w:p>
      <w:pPr>
        <w:spacing w:after="0"/>
        <w:ind w:left="0"/>
        <w:jc w:val="both"/>
      </w:pPr>
      <w:r>
        <w:rPr>
          <w:rFonts w:ascii="Times New Roman"/>
          <w:b w:val="false"/>
          <w:i w:val="false"/>
          <w:color w:val="000000"/>
          <w:sz w:val="28"/>
        </w:rPr>
        <w:t>
      1. «Мектепке дейінгі білім беру ұйымдарына құжаттарды қабылдау және балаларды қабылдау» мемлекеттік қызметі (бұдан әрі –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Баянауыл ауданының мектепке дейінгі ұйымдарымен (бұдан әрі – МДҰ)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ұйымдарына құжаттарды қабылдау және балаларды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мектепке дейінгі жастағы балалардың заңды өкілдеріне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белгіленген жұмыс кестесіне сәйкес демалыс және мереке күндерін қоспағанда, түскі үзіліспен сағат 9.00-ден 18.30-ға дейін көрсетіледі.</w:t>
      </w:r>
      <w:r>
        <w:br/>
      </w:r>
      <w:r>
        <w:rPr>
          <w:rFonts w:ascii="Times New Roman"/>
          <w:b w:val="false"/>
          <w:i w:val="false"/>
          <w:color w:val="000000"/>
          <w:sz w:val="28"/>
        </w:rPr>
        <w:t>
</w:t>
      </w:r>
      <w:r>
        <w:rPr>
          <w:rFonts w:ascii="Times New Roman"/>
          <w:b w:val="false"/>
          <w:i w:val="false"/>
          <w:color w:val="000000"/>
          <w:sz w:val="28"/>
        </w:rPr>
        <w:t>
      Алдын ала жазылу және қызметті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Мектепке дейінгі ұйымдарда балаларды қабылдау жыл бойы бос орындар болған жағдайда жүргізіледі.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 аяқтау нысаны осы стандартқа 1-қосымшаға сәйкес МДҰ мен заңды өкілдер арасында жасалатын шарт болып табылады.</w:t>
      </w:r>
    </w:p>
    <w:bookmarkEnd w:id="66"/>
    <w:bookmarkStart w:name="z167" w:id="67"/>
    <w:p>
      <w:pPr>
        <w:spacing w:after="0"/>
        <w:ind w:left="0"/>
        <w:jc w:val="left"/>
      </w:pPr>
      <w:r>
        <w:rPr>
          <w:rFonts w:ascii="Times New Roman"/>
          <w:b/>
          <w:i w:val="false"/>
          <w:color w:val="000000"/>
        </w:rPr>
        <w:t xml:space="preserve"> 
2. Мемлекеттік қызметті көрсету тәртібі</w:t>
      </w:r>
    </w:p>
    <w:bookmarkEnd w:id="67"/>
    <w:bookmarkStart w:name="z168" w:id="68"/>
    <w:p>
      <w:pPr>
        <w:spacing w:after="0"/>
        <w:ind w:left="0"/>
        <w:jc w:val="both"/>
      </w:pPr>
      <w:r>
        <w:rPr>
          <w:rFonts w:ascii="Times New Roman"/>
          <w:b w:val="false"/>
          <w:i w:val="false"/>
          <w:color w:val="000000"/>
          <w:sz w:val="28"/>
        </w:rPr>
        <w:t>
      8. Мемлекетті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құжаттарды МДҰ-ға тапсыру және басшылардан қажетті кеңес алу сәтінен бастап – кемінде 30 минут уақытты құрайды;</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өтініш берген күні сол жерде көрсетілетін мемлекеттік қызметті алғанға дейін күтудің рұқсат берілген ең көп уақыты – 30 минуттан артық емес;</w:t>
      </w:r>
      <w:r>
        <w:br/>
      </w:r>
      <w:r>
        <w:rPr>
          <w:rFonts w:ascii="Times New Roman"/>
          <w:b w:val="false"/>
          <w:i w:val="false"/>
          <w:color w:val="000000"/>
          <w:sz w:val="28"/>
        </w:rPr>
        <w:t>
</w:t>
      </w:r>
      <w:r>
        <w:rPr>
          <w:rFonts w:ascii="Times New Roman"/>
          <w:b w:val="false"/>
          <w:i w:val="false"/>
          <w:color w:val="000000"/>
          <w:sz w:val="28"/>
        </w:rPr>
        <w:t>
      3) өтініш берген күні сол жерде мемлекеттік қызметті алушыға көрсетілетін мемлекеттік қызметтің рұқсат берілген ең көп уақыты – кемінде 30 минутты құрайды.</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тартуға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МДҰ басшысымен жүзеге асырылады.</w:t>
      </w:r>
    </w:p>
    <w:bookmarkEnd w:id="68"/>
    <w:bookmarkStart w:name="z174" w:id="69"/>
    <w:p>
      <w:pPr>
        <w:spacing w:after="0"/>
        <w:ind w:left="0"/>
        <w:jc w:val="left"/>
      </w:pPr>
      <w:r>
        <w:rPr>
          <w:rFonts w:ascii="Times New Roman"/>
          <w:b/>
          <w:i w:val="false"/>
          <w:color w:val="000000"/>
        </w:rPr>
        <w:t xml:space="preserve"> 
3. Мемлекеттік қызметтің көрсетілуі кезінде</w:t>
      </w:r>
      <w:r>
        <w:br/>
      </w:r>
      <w:r>
        <w:rPr>
          <w:rFonts w:ascii="Times New Roman"/>
          <w:b/>
          <w:i w:val="false"/>
          <w:color w:val="000000"/>
        </w:rPr>
        <w:t>
жүргізілетін істің тәртібін сипаттау</w:t>
      </w:r>
    </w:p>
    <w:bookmarkEnd w:id="69"/>
    <w:bookmarkStart w:name="z175" w:id="70"/>
    <w:p>
      <w:pPr>
        <w:spacing w:after="0"/>
        <w:ind w:left="0"/>
        <w:jc w:val="both"/>
      </w:pPr>
      <w:r>
        <w:rPr>
          <w:rFonts w:ascii="Times New Roman"/>
          <w:b w:val="false"/>
          <w:i w:val="false"/>
          <w:color w:val="000000"/>
          <w:sz w:val="28"/>
        </w:rPr>
        <w:t>
      11. Мемлекеттік қызметті алушы үшін мемлекеттік қызметті алушы МДҰ-ға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12. Қызмет көрсетуді жүзеге асыру үдерісіне функционалдық-құрылымды бірліктер (бұдан әрі – бірліктер) жұмыс істейді:</w:t>
      </w:r>
      <w:r>
        <w:br/>
      </w:r>
      <w:r>
        <w:rPr>
          <w:rFonts w:ascii="Times New Roman"/>
          <w:b w:val="false"/>
          <w:i w:val="false"/>
          <w:color w:val="000000"/>
          <w:sz w:val="28"/>
        </w:rPr>
        <w:t>
</w:t>
      </w:r>
      <w:r>
        <w:rPr>
          <w:rFonts w:ascii="Times New Roman"/>
          <w:b w:val="false"/>
          <w:i w:val="false"/>
          <w:color w:val="000000"/>
          <w:sz w:val="28"/>
        </w:rPr>
        <w:t>
      МДҰ басшысы.</w:t>
      </w:r>
      <w:r>
        <w:br/>
      </w:r>
      <w:r>
        <w:rPr>
          <w:rFonts w:ascii="Times New Roman"/>
          <w:b w:val="false"/>
          <w:i w:val="false"/>
          <w:color w:val="000000"/>
          <w:sz w:val="28"/>
        </w:rPr>
        <w:t>
</w:t>
      </w:r>
      <w:r>
        <w:rPr>
          <w:rFonts w:ascii="Times New Roman"/>
          <w:b w:val="false"/>
          <w:i w:val="false"/>
          <w:color w:val="000000"/>
          <w:sz w:val="28"/>
        </w:rPr>
        <w:t>
      13. Әрбiр әкiмшiлiк істердің орындалуының мерзiмді нұсқауы (процедуралар) әкiмшiлiк бірлік әсерлерiнiң тiзбек және өзара әрекеттесуiнің мәтiндiк кестелiк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14. Әкiмшiлiк істердің мемлекеттiк қызметтi көрсетiлуінің процесiнде логикалық тiзбектiң аралығында өзара байланыс шағылатын сызба-нұсқа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p>
    <w:bookmarkEnd w:id="70"/>
    <w:bookmarkStart w:name="z180" w:id="71"/>
    <w:p>
      <w:pPr>
        <w:spacing w:after="0"/>
        <w:ind w:left="0"/>
        <w:jc w:val="left"/>
      </w:pPr>
      <w:r>
        <w:rPr>
          <w:rFonts w:ascii="Times New Roman"/>
          <w:b/>
          <w:i w:val="false"/>
          <w:color w:val="000000"/>
        </w:rPr>
        <w:t xml:space="preserve"> 
4. Мемлекеттiк қызметті көрсететін</w:t>
      </w:r>
      <w:r>
        <w:br/>
      </w:r>
      <w:r>
        <w:rPr>
          <w:rFonts w:ascii="Times New Roman"/>
          <w:b/>
          <w:i w:val="false"/>
          <w:color w:val="000000"/>
        </w:rPr>
        <w:t>
лауазымды тұлғалардың жауапкершiлiгi</w:t>
      </w:r>
    </w:p>
    <w:bookmarkEnd w:id="71"/>
    <w:bookmarkStart w:name="z181" w:id="72"/>
    <w:p>
      <w:pPr>
        <w:spacing w:after="0"/>
        <w:ind w:left="0"/>
        <w:jc w:val="both"/>
      </w:pPr>
      <w:r>
        <w:rPr>
          <w:rFonts w:ascii="Times New Roman"/>
          <w:b w:val="false"/>
          <w:i w:val="false"/>
          <w:color w:val="000000"/>
          <w:sz w:val="28"/>
        </w:rPr>
        <w:t>
      15. БДҰ-ның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72"/>
    <w:bookmarkStart w:name="z182" w:id="73"/>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73"/>
    <w:bookmarkStart w:name="z183" w:id="74"/>
    <w:p>
      <w:pPr>
        <w:spacing w:after="0"/>
        <w:ind w:left="0"/>
        <w:jc w:val="left"/>
      </w:pPr>
      <w:r>
        <w:rPr>
          <w:rFonts w:ascii="Times New Roman"/>
          <w:b/>
          <w:i w:val="false"/>
          <w:color w:val="000000"/>
        </w:rPr>
        <w:t xml:space="preserve"> 
Баянауыл ауданының мектепке дейінгі ұйымдарының тізімі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9393"/>
        <w:gridCol w:w="305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атауы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мекен-жайы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әкімдігі, Баянауыл ауданы Баянауыл ауылдық округі әкімінің аппаратының «Балапан» бөбектер бақшасы» мемлекеттік қазыналық коммуналдық кәсіпорны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ауылы, у Сәтбаев көшесі 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ауданының әкімдігі, Баянауыл ауданы Майқайың кеңті әкімінің аппаратының «Ушкулун» бөбектер бақшасы» мемлекеттік қазыналық коммуналдық кәсіпорны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Сулужон ауылы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әкімдігі, Баянауыл ауданы Майқайың кеңті әкімінің аппаратының «Ұшқын» бөбектер бақшасы» мемлекеттік қазыналық коммуналдық кәсіпорны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Майқайың кеңті, Бөгембай батыра көшесі, 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әкімдігі, «Баянауыл ауданы Баянауыл ауылдық округі әкімінің аппараты» мемлекеттік мекемесінің «Айгөлек» бөбектер бақшасы» мемлекеттік қазыналық коммуналдық кәсіпорны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Әуезова көшесі, 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ауруына шалдығуы ықтимал мектеп жасына дейінгі балаларға арналған «Шағала» бала бақшасы» мемлекеттік мекемесі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Майкаин кеңті, у Сәтбаев көшесі 27</w:t>
            </w:r>
          </w:p>
        </w:tc>
      </w:tr>
    </w:tbl>
    <w:bookmarkStart w:name="z184" w:id="75"/>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75"/>
    <w:bookmarkStart w:name="z185" w:id="76"/>
    <w:p>
      <w:pPr>
        <w:spacing w:after="0"/>
        <w:ind w:left="0"/>
        <w:jc w:val="left"/>
      </w:pPr>
      <w:r>
        <w:rPr>
          <w:rFonts w:ascii="Times New Roman"/>
          <w:b/>
          <w:i w:val="false"/>
          <w:color w:val="000000"/>
        </w:rPr>
        <w:t xml:space="preserve"> 
Функционалдық-құрылымды бірліктер</w:t>
      </w:r>
      <w:r>
        <w:br/>
      </w:r>
      <w:r>
        <w:rPr>
          <w:rFonts w:ascii="Times New Roman"/>
          <w:b/>
          <w:i w:val="false"/>
          <w:color w:val="000000"/>
        </w:rPr>
        <w:t>
(бұдан әрі – бірліктер) іс-әрекетінің сипаттамасы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473"/>
        <w:gridCol w:w="4313"/>
        <w:gridCol w:w="44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Үдерістің негізгі істері (жұмыстың ағымы, барысы)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 (жұмыстың ағымы, барысы)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аталуы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МДҰ басшысы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МДҰ басшысы</w:t>
            </w:r>
          </w:p>
        </w:tc>
      </w:tr>
      <w:tr>
        <w:trPr>
          <w:trHeight w:val="22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аталуы (үдеріс, операция процедурасы) және оның сипатамасы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және тіркеу.</w:t>
            </w:r>
            <w:r>
              <w:br/>
            </w:r>
            <w:r>
              <w:rPr>
                <w:rFonts w:ascii="Times New Roman"/>
                <w:b w:val="false"/>
                <w:i w:val="false"/>
                <w:color w:val="000000"/>
                <w:sz w:val="20"/>
              </w:rPr>
              <w:t>
</w:t>
            </w:r>
            <w:r>
              <w:rPr>
                <w:rFonts w:ascii="Times New Roman"/>
                <w:b w:val="false"/>
                <w:i w:val="false"/>
                <w:color w:val="000000"/>
                <w:sz w:val="20"/>
              </w:rPr>
              <w:t>Шартты толтыру не мемлекеттік қызметті ұсынудан бас тарту туралы дәлелді жауапты дайындау</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қол қойылған шартты не мемлекеттік қызметті ұсынудан бас тарту туралы дәлелді жауапты береді</w:t>
            </w:r>
          </w:p>
        </w:tc>
      </w:tr>
      <w:tr>
        <w:trPr>
          <w:trHeight w:val="22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 құжаттар, ұйымдастырушылық-басқарушылықшешімдер)</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не мемлекеттік қызметті ұсынудан бас тарту туралы дәлелді жауап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не мемлекеттік қызметті ұсынудан бас тарту туралы дәлелді жауап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істердің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77"/>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77"/>
    <w:bookmarkStart w:name="z187" w:id="78"/>
    <w:p>
      <w:pPr>
        <w:spacing w:after="0"/>
        <w:ind w:left="0"/>
        <w:jc w:val="left"/>
      </w:pPr>
      <w:r>
        <w:rPr>
          <w:rFonts w:ascii="Times New Roman"/>
          <w:b/>
          <w:i w:val="false"/>
          <w:color w:val="000000"/>
        </w:rPr>
        <w:t xml:space="preserve"> 
Мемлекеттік қызметтің көрсетілу сызбасы</w:t>
      </w:r>
    </w:p>
    <w:bookmarkEnd w:id="78"/>
    <w:p>
      <w:pPr>
        <w:spacing w:after="0"/>
        <w:ind w:left="0"/>
        <w:jc w:val="both"/>
      </w:pPr>
      <w:r>
        <w:drawing>
          <wp:inline distT="0" distB="0" distL="0" distR="0">
            <wp:extent cx="74803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80300" cy="4521200"/>
                    </a:xfrm>
                    <a:prstGeom prst="rect">
                      <a:avLst/>
                    </a:prstGeom>
                  </pic:spPr>
                </pic:pic>
              </a:graphicData>
            </a:graphic>
          </wp:inline>
        </w:drawing>
      </w:r>
    </w:p>
    <w:bookmarkStart w:name="z188" w:id="79"/>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Баянауыл ауданы әкімдігінің </w:t>
      </w:r>
      <w:r>
        <w:br/>
      </w:r>
      <w:r>
        <w:rPr>
          <w:rFonts w:ascii="Times New Roman"/>
          <w:b w:val="false"/>
          <w:i w:val="false"/>
          <w:color w:val="000000"/>
          <w:sz w:val="28"/>
        </w:rPr>
        <w:t xml:space="preserve">
2012 жылғы 13 желтоқсандағы </w:t>
      </w:r>
      <w:r>
        <w:br/>
      </w:r>
      <w:r>
        <w:rPr>
          <w:rFonts w:ascii="Times New Roman"/>
          <w:b w:val="false"/>
          <w:i w:val="false"/>
          <w:color w:val="000000"/>
          <w:sz w:val="28"/>
        </w:rPr>
        <w:t>
№ 319/12 қаулысымен бекітілді</w:t>
      </w:r>
    </w:p>
    <w:bookmarkEnd w:id="79"/>
    <w:bookmarkStart w:name="z189" w:id="80"/>
    <w:p>
      <w:pPr>
        <w:spacing w:after="0"/>
        <w:ind w:left="0"/>
        <w:jc w:val="left"/>
      </w:pPr>
      <w:r>
        <w:rPr>
          <w:rFonts w:ascii="Times New Roman"/>
          <w:b/>
          <w:i w:val="false"/>
          <w:color w:val="000000"/>
        </w:rPr>
        <w:t xml:space="preserve"> 
«Балаларға қосымша білім беру бойынша қосымша білім беру</w:t>
      </w:r>
      <w:r>
        <w:br/>
      </w:r>
      <w:r>
        <w:rPr>
          <w:rFonts w:ascii="Times New Roman"/>
          <w:b/>
          <w:i w:val="false"/>
          <w:color w:val="000000"/>
        </w:rPr>
        <w:t>
ұйымдарына құжаттар қабылдау және оқуға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End w:id="80"/>
    <w:bookmarkStart w:name="z190" w:id="81"/>
    <w:p>
      <w:pPr>
        <w:spacing w:after="0"/>
        <w:ind w:left="0"/>
        <w:jc w:val="left"/>
      </w:pPr>
      <w:r>
        <w:rPr>
          <w:rFonts w:ascii="Times New Roman"/>
          <w:b/>
          <w:i w:val="false"/>
          <w:color w:val="000000"/>
        </w:rPr>
        <w:t xml:space="preserve"> 
1. Жалпы ережелер</w:t>
      </w:r>
    </w:p>
    <w:bookmarkEnd w:id="81"/>
    <w:bookmarkStart w:name="z191" w:id="82"/>
    <w:p>
      <w:pPr>
        <w:spacing w:after="0"/>
        <w:ind w:left="0"/>
        <w:jc w:val="both"/>
      </w:pPr>
      <w:r>
        <w:rPr>
          <w:rFonts w:ascii="Times New Roman"/>
          <w:b w:val="false"/>
          <w:i w:val="false"/>
          <w:color w:val="000000"/>
          <w:sz w:val="28"/>
        </w:rPr>
        <w:t>
      1. «Балаларға қосымша білім беру бойынша қосымша білім беру ұйымдарына құжаттар қабылдау және оқуға қабылдау» мемлекеттік қызметі (бұдан әрі – мемлекеттік қызмет) Баянауыл ауданының әкімдігі Баянауыл ауданы білім бөлімінің «Жаяу-Мұса атындағы Баянауыл өнер мектебі» мемлекеттік коммуналдық қазыналық кәсіпорнымен (бұдан әрі – қосымша білім беру ұйымы ) Павлодар облысы, Баянауыл ауданы, Баянауыл селосы, Сәтбаев көшесі, 29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«Балаларға қосымша білім беру бойынша қосымша білім беру ұйымдарына құжаттар қабылдау және оқуға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3 жастан 18 жасқа дейінгі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жұмыс күндері демалыс және мереке күндерін қоспағанда, белгіленген кестеге сәйкес түскі үзіліспен 9.00-ден 18.00-ге дейін көрсетіледі.</w:t>
      </w:r>
      <w:r>
        <w:br/>
      </w:r>
      <w:r>
        <w:rPr>
          <w:rFonts w:ascii="Times New Roman"/>
          <w:b w:val="false"/>
          <w:i w:val="false"/>
          <w:color w:val="000000"/>
          <w:sz w:val="28"/>
        </w:rPr>
        <w:t>
</w:t>
      </w:r>
      <w:r>
        <w:rPr>
          <w:rFonts w:ascii="Times New Roman"/>
          <w:b w:val="false"/>
          <w:i w:val="false"/>
          <w:color w:val="000000"/>
          <w:sz w:val="28"/>
        </w:rPr>
        <w:t>
      Алдын ала жазылу және қызметті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нәтижесі қосымша білім беру ұйымына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баланың заңды өкілі мен балаларға қосымша білім беру ұйымдарының арасында жасалған шарт негізінде қабылданғаны туралы бұйрық немесе мемлекеттік қызметті көрсетуден бас тарту туралы дәлелді жауап болып табылады.</w:t>
      </w:r>
    </w:p>
    <w:bookmarkEnd w:id="82"/>
    <w:bookmarkStart w:name="z199" w:id="83"/>
    <w:p>
      <w:pPr>
        <w:spacing w:after="0"/>
        <w:ind w:left="0"/>
        <w:jc w:val="left"/>
      </w:pPr>
      <w:r>
        <w:rPr>
          <w:rFonts w:ascii="Times New Roman"/>
          <w:b/>
          <w:i w:val="false"/>
          <w:color w:val="000000"/>
        </w:rPr>
        <w:t xml:space="preserve"> 
2. Мемлекеттік қызмет көрсетудің тәртібі</w:t>
      </w:r>
    </w:p>
    <w:bookmarkEnd w:id="83"/>
    <w:bookmarkStart w:name="z200" w:id="84"/>
    <w:p>
      <w:pPr>
        <w:spacing w:after="0"/>
        <w:ind w:left="0"/>
        <w:jc w:val="both"/>
      </w:pP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 үшін жүгінген сәттен бастап 15 жұмыс күнін құрайды;</w:t>
      </w:r>
      <w:r>
        <w:br/>
      </w:r>
      <w:r>
        <w:rPr>
          <w:rFonts w:ascii="Times New Roman"/>
          <w:b w:val="false"/>
          <w:i w:val="false"/>
          <w:color w:val="000000"/>
          <w:sz w:val="28"/>
        </w:rPr>
        <w:t>
</w:t>
      </w:r>
      <w:r>
        <w:rPr>
          <w:rFonts w:ascii="Times New Roman"/>
          <w:b w:val="false"/>
          <w:i w:val="false"/>
          <w:color w:val="000000"/>
          <w:sz w:val="28"/>
        </w:rPr>
        <w:t>
      2) өтініш иесінің мемлекеттік қызметті көрсету орнында өтінішті берген күні қызметті алу үшін күту (тіркелу кезінде) уақытының барынша ұзақтығы – 30 минуттан артық емес;</w:t>
      </w:r>
      <w:r>
        <w:br/>
      </w:r>
      <w:r>
        <w:rPr>
          <w:rFonts w:ascii="Times New Roman"/>
          <w:b w:val="false"/>
          <w:i w:val="false"/>
          <w:color w:val="000000"/>
          <w:sz w:val="28"/>
        </w:rPr>
        <w:t>
</w:t>
      </w:r>
      <w:r>
        <w:rPr>
          <w:rFonts w:ascii="Times New Roman"/>
          <w:b w:val="false"/>
          <w:i w:val="false"/>
          <w:color w:val="000000"/>
          <w:sz w:val="28"/>
        </w:rPr>
        <w:t>
      3) өтініш иесінің мемлекеттік қызметті көрсету орнында өтінішті берген күні қызмет көрсету уақытының барынша ұзақтығы – 30 минуттан артық емес.</w:t>
      </w:r>
      <w:r>
        <w:br/>
      </w:r>
      <w:r>
        <w:rPr>
          <w:rFonts w:ascii="Times New Roman"/>
          <w:b w:val="false"/>
          <w:i w:val="false"/>
          <w:color w:val="000000"/>
          <w:sz w:val="28"/>
        </w:rPr>
        <w:t>
</w:t>
      </w:r>
      <w:r>
        <w:rPr>
          <w:rFonts w:ascii="Times New Roman"/>
          <w:b w:val="false"/>
          <w:i w:val="false"/>
          <w:color w:val="000000"/>
          <w:sz w:val="28"/>
        </w:rPr>
        <w:t>
      8. Мемлекеттік қызметті ұсынудан бас тартуға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қосымша білім беру ұйымының жауапты қызметкерімен жүзеге асырылады.</w:t>
      </w:r>
    </w:p>
    <w:bookmarkEnd w:id="84"/>
    <w:bookmarkStart w:name="z206" w:id="85"/>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85"/>
    <w:bookmarkStart w:name="z207" w:id="86"/>
    <w:p>
      <w:pPr>
        <w:spacing w:after="0"/>
        <w:ind w:left="0"/>
        <w:jc w:val="both"/>
      </w:pPr>
      <w:r>
        <w:rPr>
          <w:rFonts w:ascii="Times New Roman"/>
          <w:b w:val="false"/>
          <w:i w:val="false"/>
          <w:color w:val="000000"/>
          <w:sz w:val="28"/>
        </w:rPr>
        <w:t>
      10. Мемлекеттік қызметті алу үшін мемлекеттік қызметті алушы қосымша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барлық құжаттарды тапсыру кезінде мемлекеттік қызметті алушыға өтінішті алу мерзімі мен нөмірі, құжаттарды қабылдап алған адамның тегі, аты, әкесінің аты, қызметті алу мерзімі көрсетіліп қолхат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w:t>
      </w:r>
      <w:r>
        <w:rPr>
          <w:rFonts w:ascii="Times New Roman"/>
          <w:b w:val="false"/>
          <w:i w:val="false"/>
          <w:color w:val="000000"/>
          <w:sz w:val="28"/>
        </w:rPr>
        <w:t>
      қосымша білім беру ұйымының жауапты қызметкері;</w:t>
      </w:r>
      <w:r>
        <w:br/>
      </w:r>
      <w:r>
        <w:rPr>
          <w:rFonts w:ascii="Times New Roman"/>
          <w:b w:val="false"/>
          <w:i w:val="false"/>
          <w:color w:val="000000"/>
          <w:sz w:val="28"/>
        </w:rPr>
        <w:t>
</w:t>
      </w:r>
      <w:r>
        <w:rPr>
          <w:rFonts w:ascii="Times New Roman"/>
          <w:b w:val="false"/>
          <w:i w:val="false"/>
          <w:color w:val="000000"/>
          <w:sz w:val="28"/>
        </w:rPr>
        <w:t>
      қосымша білім беру ұйымының басшысы.</w:t>
      </w:r>
      <w:r>
        <w:br/>
      </w:r>
      <w:r>
        <w:rPr>
          <w:rFonts w:ascii="Times New Roman"/>
          <w:b w:val="false"/>
          <w:i w:val="false"/>
          <w:color w:val="000000"/>
          <w:sz w:val="28"/>
        </w:rPr>
        <w:t>
</w:t>
      </w:r>
      <w:r>
        <w:rPr>
          <w:rFonts w:ascii="Times New Roman"/>
          <w:b w:val="false"/>
          <w:i w:val="false"/>
          <w:color w:val="000000"/>
          <w:sz w:val="28"/>
        </w:rPr>
        <w:t>
      13.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6"/>
    <w:bookmarkStart w:name="z214" w:id="8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87"/>
    <w:bookmarkStart w:name="z215" w:id="88"/>
    <w:p>
      <w:pPr>
        <w:spacing w:after="0"/>
        <w:ind w:left="0"/>
        <w:jc w:val="both"/>
      </w:pPr>
      <w:r>
        <w:rPr>
          <w:rFonts w:ascii="Times New Roman"/>
          <w:b w:val="false"/>
          <w:i w:val="false"/>
          <w:color w:val="000000"/>
          <w:sz w:val="28"/>
        </w:rPr>
        <w:t>
      15. Қосымша білім беру ұйымының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88"/>
    <w:bookmarkStart w:name="z216" w:id="89"/>
    <w:p>
      <w:pPr>
        <w:spacing w:after="0"/>
        <w:ind w:left="0"/>
        <w:jc w:val="both"/>
      </w:pPr>
      <w:r>
        <w:rPr>
          <w:rFonts w:ascii="Times New Roman"/>
          <w:b w:val="false"/>
          <w:i w:val="false"/>
          <w:color w:val="000000"/>
          <w:sz w:val="28"/>
        </w:rPr>
        <w:t>
«Балаларға қосымша білім беру</w:t>
      </w:r>
      <w:r>
        <w:br/>
      </w:r>
      <w:r>
        <w:rPr>
          <w:rFonts w:ascii="Times New Roman"/>
          <w:b w:val="false"/>
          <w:i w:val="false"/>
          <w:color w:val="000000"/>
          <w:sz w:val="28"/>
        </w:rPr>
        <w:t xml:space="preserve">
бойынша қосымша білім беру </w:t>
      </w:r>
      <w:r>
        <w:br/>
      </w:r>
      <w:r>
        <w:rPr>
          <w:rFonts w:ascii="Times New Roman"/>
          <w:b w:val="false"/>
          <w:i w:val="false"/>
          <w:color w:val="000000"/>
          <w:sz w:val="28"/>
        </w:rPr>
        <w:t xml:space="preserve">
ұйымдарына құжаттар қабылдау </w:t>
      </w:r>
      <w:r>
        <w:br/>
      </w:r>
      <w:r>
        <w:rPr>
          <w:rFonts w:ascii="Times New Roman"/>
          <w:b w:val="false"/>
          <w:i w:val="false"/>
          <w:color w:val="000000"/>
          <w:sz w:val="28"/>
        </w:rPr>
        <w:t xml:space="preserve">
және оқуға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89"/>
    <w:bookmarkStart w:name="z217" w:id="90"/>
    <w:p>
      <w:pPr>
        <w:spacing w:after="0"/>
        <w:ind w:left="0"/>
        <w:jc w:val="left"/>
      </w:pPr>
      <w:r>
        <w:rPr>
          <w:rFonts w:ascii="Times New Roman"/>
          <w:b/>
          <w:i w:val="false"/>
          <w:color w:val="000000"/>
        </w:rPr>
        <w:t xml:space="preserve"> 
Құрылымдық-функционалды бірліктер</w:t>
      </w:r>
      <w:r>
        <w:br/>
      </w:r>
      <w:r>
        <w:rPr>
          <w:rFonts w:ascii="Times New Roman"/>
          <w:b/>
          <w:i w:val="false"/>
          <w:color w:val="000000"/>
        </w:rPr>
        <w:t>
(бұдан әрі – бірліктер) сипаттамасы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113"/>
        <w:gridCol w:w="2453"/>
        <w:gridCol w:w="2713"/>
        <w:gridCol w:w="2273"/>
        <w:gridCol w:w="22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іс-әрекеті (жұмыстың барысы, ағымы)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жауапты қызметкері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жауапты қызметкері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басшысы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жауапты қызметкері</w:t>
            </w:r>
          </w:p>
        </w:tc>
      </w:tr>
      <w:tr>
        <w:trPr>
          <w:trHeight w:val="30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w:t>
            </w:r>
          </w:p>
          <w:p>
            <w:pPr>
              <w:spacing w:after="20"/>
              <w:ind w:left="20"/>
              <w:jc w:val="both"/>
            </w:pPr>
            <w:r>
              <w:rPr>
                <w:rFonts w:ascii="Times New Roman"/>
                <w:b w:val="false"/>
                <w:i w:val="false"/>
                <w:color w:val="000000"/>
                <w:sz w:val="20"/>
              </w:rPr>
              <w:t>және оның сипаттамасы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қызметті алушымен ұсынылған құжаттарды қабылдайды және тіркейді, қажетті құжаттарды қабылдап алғаны туралы қолхат береді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ұйымына қабылдау туралы бұйрықтың дайындайды не қызметті ұсынудан бас тарту туралы дәлелді жауаптың жобасын дайындайды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ұйымына қабылдау туралы бұйрыққа не қызметті ұсынудан бас тарту туралы дәлелді жауаптың жобасына қол қояды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қызметті алушыға қосымша білім беру ұйымына қабылдау туралы бұйрықты не қызметті ұсынудан бас тарту туралы дәлелді жауапты береді </w:t>
            </w:r>
          </w:p>
        </w:tc>
      </w:tr>
      <w:tr>
        <w:trPr>
          <w:trHeight w:val="22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қабылдап алғаны туралы қолхат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білім беру ұйымына қабылдау туралы бұйрықтың не қызметті ұсынудан бас тарту туралы дәлелді жауаптың жобасы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білім беру ұйымына қабылдау туралы бұйрық не қызметті ұсынудан бас тарту туралы дәлелді жауап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ұйымына қабылдау туралы бұйрық не қызметті ұсынудан бас тарту туралы дәлелді жауап</w:t>
            </w:r>
          </w:p>
        </w:tc>
      </w:tr>
      <w:tr>
        <w:trPr>
          <w:trHeight w:val="22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минуттан аспайды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91"/>
    <w:p>
      <w:pPr>
        <w:spacing w:after="0"/>
        <w:ind w:left="0"/>
        <w:jc w:val="both"/>
      </w:pPr>
      <w:r>
        <w:rPr>
          <w:rFonts w:ascii="Times New Roman"/>
          <w:b w:val="false"/>
          <w:i w:val="false"/>
          <w:color w:val="000000"/>
          <w:sz w:val="28"/>
        </w:rPr>
        <w:t>
«Балаларға қосымша білім беру</w:t>
      </w:r>
      <w:r>
        <w:br/>
      </w:r>
      <w:r>
        <w:rPr>
          <w:rFonts w:ascii="Times New Roman"/>
          <w:b w:val="false"/>
          <w:i w:val="false"/>
          <w:color w:val="000000"/>
          <w:sz w:val="28"/>
        </w:rPr>
        <w:t xml:space="preserve">
бойынша қосымша білім беру </w:t>
      </w:r>
      <w:r>
        <w:br/>
      </w:r>
      <w:r>
        <w:rPr>
          <w:rFonts w:ascii="Times New Roman"/>
          <w:b w:val="false"/>
          <w:i w:val="false"/>
          <w:color w:val="000000"/>
          <w:sz w:val="28"/>
        </w:rPr>
        <w:t xml:space="preserve">
ұйымдарына құжаттар қабылдау </w:t>
      </w:r>
      <w:r>
        <w:br/>
      </w:r>
      <w:r>
        <w:rPr>
          <w:rFonts w:ascii="Times New Roman"/>
          <w:b w:val="false"/>
          <w:i w:val="false"/>
          <w:color w:val="000000"/>
          <w:sz w:val="28"/>
        </w:rPr>
        <w:t xml:space="preserve">
және оқуға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91"/>
    <w:bookmarkStart w:name="z219" w:id="92"/>
    <w:p>
      <w:pPr>
        <w:spacing w:after="0"/>
        <w:ind w:left="0"/>
        <w:jc w:val="left"/>
      </w:pPr>
      <w:r>
        <w:rPr>
          <w:rFonts w:ascii="Times New Roman"/>
          <w:b/>
          <w:i w:val="false"/>
          <w:color w:val="000000"/>
        </w:rPr>
        <w:t xml:space="preserve"> 
Мемлекеттік қызмет көрсету үрдісінің сызбасы:</w:t>
      </w:r>
    </w:p>
    <w:bookmarkEnd w:id="92"/>
    <w:p>
      <w:pPr>
        <w:spacing w:after="0"/>
        <w:ind w:left="0"/>
        <w:jc w:val="both"/>
      </w:pPr>
      <w:r>
        <w:drawing>
          <wp:inline distT="0" distB="0" distL="0" distR="0">
            <wp:extent cx="8039100" cy="770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039100" cy="7708900"/>
                    </a:xfrm>
                    <a:prstGeom prst="rect">
                      <a:avLst/>
                    </a:prstGeom>
                  </pic:spPr>
                </pic:pic>
              </a:graphicData>
            </a:graphic>
          </wp:inline>
        </w:drawing>
      </w:r>
    </w:p>
    <w:bookmarkStart w:name="z220" w:id="93"/>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Баянауыл ауданы әкімдігінің </w:t>
      </w:r>
      <w:r>
        <w:br/>
      </w:r>
      <w:r>
        <w:rPr>
          <w:rFonts w:ascii="Times New Roman"/>
          <w:b w:val="false"/>
          <w:i w:val="false"/>
          <w:color w:val="000000"/>
          <w:sz w:val="28"/>
        </w:rPr>
        <w:t xml:space="preserve">
2012 жылғы 13 желтоқсандағы </w:t>
      </w:r>
      <w:r>
        <w:br/>
      </w:r>
      <w:r>
        <w:rPr>
          <w:rFonts w:ascii="Times New Roman"/>
          <w:b w:val="false"/>
          <w:i w:val="false"/>
          <w:color w:val="000000"/>
          <w:sz w:val="28"/>
        </w:rPr>
        <w:t>
№ 319/12 қаулысымен бекітілді</w:t>
      </w:r>
    </w:p>
    <w:bookmarkEnd w:id="93"/>
    <w:bookmarkStart w:name="z221" w:id="94"/>
    <w:p>
      <w:pPr>
        <w:spacing w:after="0"/>
        <w:ind w:left="0"/>
        <w:jc w:val="left"/>
      </w:pPr>
      <w:r>
        <w:rPr>
          <w:rFonts w:ascii="Times New Roman"/>
          <w:b/>
          <w:i w:val="false"/>
          <w:color w:val="000000"/>
        </w:rPr>
        <w:t xml:space="preserve"> 
«Жалпы білім беретін мектептерде білім алушылар мен</w:t>
      </w:r>
      <w:r>
        <w:br/>
      </w:r>
      <w:r>
        <w:rPr>
          <w:rFonts w:ascii="Times New Roman"/>
          <w:b/>
          <w:i w:val="false"/>
          <w:color w:val="000000"/>
        </w:rPr>
        <w:t>
тәрбиеленушілердің жекелеген санаттарына тегін тамақтандыруды</w:t>
      </w:r>
      <w:r>
        <w:br/>
      </w:r>
      <w:r>
        <w:rPr>
          <w:rFonts w:ascii="Times New Roman"/>
          <w:b/>
          <w:i w:val="false"/>
          <w:color w:val="000000"/>
        </w:rPr>
        <w:t>
ұсыну үшін құжаттар қабылдау» мемлекеттік қызмет</w:t>
      </w:r>
      <w:r>
        <w:br/>
      </w:r>
      <w:r>
        <w:rPr>
          <w:rFonts w:ascii="Times New Roman"/>
          <w:b/>
          <w:i w:val="false"/>
          <w:color w:val="000000"/>
        </w:rPr>
        <w:t>
регламенті</w:t>
      </w:r>
    </w:p>
    <w:bookmarkEnd w:id="94"/>
    <w:bookmarkStart w:name="z222" w:id="95"/>
    <w:p>
      <w:pPr>
        <w:spacing w:after="0"/>
        <w:ind w:left="0"/>
        <w:jc w:val="left"/>
      </w:pPr>
      <w:r>
        <w:rPr>
          <w:rFonts w:ascii="Times New Roman"/>
          <w:b/>
          <w:i w:val="false"/>
          <w:color w:val="000000"/>
        </w:rPr>
        <w:t xml:space="preserve"> 
1. Жалпы ережелер</w:t>
      </w:r>
    </w:p>
    <w:bookmarkEnd w:id="95"/>
    <w:bookmarkStart w:name="z223" w:id="96"/>
    <w:p>
      <w:pPr>
        <w:spacing w:after="0"/>
        <w:ind w:left="0"/>
        <w:jc w:val="both"/>
      </w:pPr>
      <w:r>
        <w:rPr>
          <w:rFonts w:ascii="Times New Roman"/>
          <w:b w:val="false"/>
          <w:i w:val="false"/>
          <w:color w:val="000000"/>
          <w:sz w:val="28"/>
        </w:rPr>
        <w:t>
      1.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қызметі (бұдан әрі – мемлекеттік қызмет) «Баянауыл ауданы әкімінің аппараты» мемлекеттік мекемесімен Павлодар облысы, Баянауыл ауданы, Баянауыл селосы, Сәтбаев көшесі, 45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2.Көрсетілетін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Мемлекеттiк қызмет Стандарттың </w:t>
      </w:r>
      <w:r>
        <w:rPr>
          <w:rFonts w:ascii="Times New Roman"/>
          <w:b w:val="false"/>
          <w:i w:val="false"/>
          <w:color w:val="000000"/>
          <w:sz w:val="28"/>
        </w:rPr>
        <w:t>6-тармағында</w:t>
      </w:r>
      <w:r>
        <w:rPr>
          <w:rFonts w:ascii="Times New Roman"/>
          <w:b w:val="false"/>
          <w:i w:val="false"/>
          <w:color w:val="000000"/>
          <w:sz w:val="28"/>
        </w:rPr>
        <w:t xml:space="preserve"> аталған мемлекеттік білім беру мекемелеріндегі білім алушылар мен тәрбиеленушілерге (бұдан әрi – мемлекеттiк қызметті алушы) көрсетiледi.</w:t>
      </w:r>
      <w:r>
        <w:br/>
      </w:r>
      <w:r>
        <w:rPr>
          <w:rFonts w:ascii="Times New Roman"/>
          <w:b w:val="false"/>
          <w:i w:val="false"/>
          <w:color w:val="000000"/>
          <w:sz w:val="28"/>
        </w:rPr>
        <w:t>
</w:t>
      </w:r>
      <w:r>
        <w:rPr>
          <w:rFonts w:ascii="Times New Roman"/>
          <w:b w:val="false"/>
          <w:i w:val="false"/>
          <w:color w:val="000000"/>
          <w:sz w:val="28"/>
        </w:rPr>
        <w:t>
      6. Мемлекеттік қызмет оқу жылы бойы белгіленген жұмыс кестесіне сәйкес демалыс және мереке күндерін қоспағанда, түскі үзіліспен сағат 9.00-ден 18.30-ға дейін көрсетіледі.</w:t>
      </w:r>
      <w:r>
        <w:br/>
      </w:r>
      <w:r>
        <w:rPr>
          <w:rFonts w:ascii="Times New Roman"/>
          <w:b w:val="false"/>
          <w:i w:val="false"/>
          <w:color w:val="000000"/>
          <w:sz w:val="28"/>
        </w:rPr>
        <w:t>
</w:t>
      </w:r>
      <w:r>
        <w:rPr>
          <w:rFonts w:ascii="Times New Roman"/>
          <w:b w:val="false"/>
          <w:i w:val="false"/>
          <w:color w:val="000000"/>
          <w:sz w:val="28"/>
        </w:rPr>
        <w:t>
      Алдын ала жазылу және қызметті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7.Көрсетілетін мемлекеттік қызметтің аяқталу нәтижесі осы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жалпы білім беретін мектепте тегін ыстық тамақпен қамтамасыз етілгені туралы анықтаманы қағаз түрінде бере отырып, жалпы білім беретін мектептерде оқушылар мен тәрбиеленушілердің жеке санаттарына тегін ыстық тамақ беру немесе қызмет көрсетуден бас тартатыны жөнінде дәлелді жауап болып табылады.</w:t>
      </w:r>
    </w:p>
    <w:bookmarkEnd w:id="96"/>
    <w:bookmarkStart w:name="z231" w:id="97"/>
    <w:p>
      <w:pPr>
        <w:spacing w:after="0"/>
        <w:ind w:left="0"/>
        <w:jc w:val="left"/>
      </w:pPr>
      <w:r>
        <w:rPr>
          <w:rFonts w:ascii="Times New Roman"/>
          <w:b/>
          <w:i w:val="false"/>
          <w:color w:val="000000"/>
        </w:rPr>
        <w:t xml:space="preserve"> 
2. Мемлекеттік қызмет көрсетудің тәртібі</w:t>
      </w:r>
    </w:p>
    <w:bookmarkEnd w:id="97"/>
    <w:bookmarkStart w:name="z232" w:id="98"/>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мемлекеттiк қызмет алу үшін өтініш беру бес жұмыс күнін (өтініш түскен мерзімнен бастап 5 күн ішінде) құрайды;</w:t>
      </w:r>
      <w:r>
        <w:br/>
      </w:r>
      <w:r>
        <w:rPr>
          <w:rFonts w:ascii="Times New Roman"/>
          <w:b w:val="false"/>
          <w:i w:val="false"/>
          <w:color w:val="000000"/>
          <w:sz w:val="28"/>
        </w:rPr>
        <w:t>
</w:t>
      </w:r>
      <w:r>
        <w:rPr>
          <w:rFonts w:ascii="Times New Roman"/>
          <w:b w:val="false"/>
          <w:i w:val="false"/>
          <w:color w:val="000000"/>
          <w:sz w:val="28"/>
        </w:rPr>
        <w:t>
      2) өтініш беруші жүгінген күні сол жерде көрсетілген мемлекеттік қызметті алуға дейінгі күтудің барынша шекті уақыты (тіркеу кезінде) – 30 минуттан аспайды;</w:t>
      </w:r>
      <w:r>
        <w:br/>
      </w:r>
      <w:r>
        <w:rPr>
          <w:rFonts w:ascii="Times New Roman"/>
          <w:b w:val="false"/>
          <w:i w:val="false"/>
          <w:color w:val="000000"/>
          <w:sz w:val="28"/>
        </w:rPr>
        <w:t>
</w:t>
      </w:r>
      <w:r>
        <w:rPr>
          <w:rFonts w:ascii="Times New Roman"/>
          <w:b w:val="false"/>
          <w:i w:val="false"/>
          <w:color w:val="000000"/>
          <w:sz w:val="28"/>
        </w:rPr>
        <w:t>
      3) өтініш беруші жүгінген күні сол жерде көрсетілген мемлекеттік қызметті алушыға қызмет көрсетудің барынша шекті уақыты (тіркеу кезінде) –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тартуға мемлекеттік қызметті алушының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толық тапсырмауы негіз болады.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ауданның білім беру ұйымының бір жауапты қызметкерімен жүзеге асырылады.</w:t>
      </w:r>
    </w:p>
    <w:bookmarkEnd w:id="98"/>
    <w:bookmarkStart w:name="z238" w:id="99"/>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99"/>
    <w:bookmarkStart w:name="z239" w:id="100"/>
    <w:p>
      <w:pPr>
        <w:spacing w:after="0"/>
        <w:ind w:left="0"/>
        <w:jc w:val="both"/>
      </w:pPr>
      <w:r>
        <w:rPr>
          <w:rFonts w:ascii="Times New Roman"/>
          <w:b w:val="false"/>
          <w:i w:val="false"/>
          <w:color w:val="000000"/>
          <w:sz w:val="28"/>
        </w:rPr>
        <w:t>
      11. Мемлекеттік қызметті алу үшін алушы ауданның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барлық құжаттарды тапсыру кезінде мемлекеттік қызметті алушыға қызметті алатын күнін көрсете отырып, қолхат берген ауданның білім беру ұйымының жауапты қызметкерінің тегі, аты, әкесінің аты, өтінішті қабылдаған күні мен нөмірі көрсетілген қажетті құжаттарды қабылдап алғаны жөнінде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бірілктер) қатыстырылған:</w:t>
      </w:r>
      <w:r>
        <w:br/>
      </w:r>
      <w:r>
        <w:rPr>
          <w:rFonts w:ascii="Times New Roman"/>
          <w:b w:val="false"/>
          <w:i w:val="false"/>
          <w:color w:val="000000"/>
          <w:sz w:val="28"/>
        </w:rPr>
        <w:t>
</w:t>
      </w:r>
      <w:r>
        <w:rPr>
          <w:rFonts w:ascii="Times New Roman"/>
          <w:b w:val="false"/>
          <w:i w:val="false"/>
          <w:color w:val="000000"/>
          <w:sz w:val="28"/>
        </w:rPr>
        <w:t>
      ауданның білім беру ұйымының жауапты қызметкері;</w:t>
      </w:r>
      <w:r>
        <w:br/>
      </w:r>
      <w:r>
        <w:rPr>
          <w:rFonts w:ascii="Times New Roman"/>
          <w:b w:val="false"/>
          <w:i w:val="false"/>
          <w:color w:val="000000"/>
          <w:sz w:val="28"/>
        </w:rPr>
        <w:t>
</w:t>
      </w:r>
      <w:r>
        <w:rPr>
          <w:rFonts w:ascii="Times New Roman"/>
          <w:b w:val="false"/>
          <w:i w:val="false"/>
          <w:color w:val="000000"/>
          <w:sz w:val="28"/>
        </w:rPr>
        <w:t>
      ауданның білім беру ұйымының басшысы;</w:t>
      </w:r>
      <w:r>
        <w:br/>
      </w:r>
      <w:r>
        <w:rPr>
          <w:rFonts w:ascii="Times New Roman"/>
          <w:b w:val="false"/>
          <w:i w:val="false"/>
          <w:color w:val="000000"/>
          <w:sz w:val="28"/>
        </w:rPr>
        <w:t>
</w:t>
      </w:r>
      <w:r>
        <w:rPr>
          <w:rFonts w:ascii="Times New Roman"/>
          <w:b w:val="false"/>
          <w:i w:val="false"/>
          <w:color w:val="000000"/>
          <w:sz w:val="28"/>
        </w:rPr>
        <w:t>
      селолық округ әкімі аппаратының учаскелік комиссиясы.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00"/>
    <w:bookmarkStart w:name="z247" w:id="10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101"/>
    <w:bookmarkStart w:name="z248" w:id="102"/>
    <w:p>
      <w:pPr>
        <w:spacing w:after="0"/>
        <w:ind w:left="0"/>
        <w:jc w:val="both"/>
      </w:pPr>
      <w:r>
        <w:rPr>
          <w:rFonts w:ascii="Times New Roman"/>
          <w:b w:val="false"/>
          <w:i w:val="false"/>
          <w:color w:val="000000"/>
          <w:sz w:val="28"/>
        </w:rPr>
        <w:t>
      15. Ауданның білім беру ұйымының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102"/>
    <w:bookmarkStart w:name="z249" w:id="103"/>
    <w:p>
      <w:pPr>
        <w:spacing w:after="0"/>
        <w:ind w:left="0"/>
        <w:jc w:val="both"/>
      </w:pPr>
      <w:r>
        <w:rPr>
          <w:rFonts w:ascii="Times New Roman"/>
          <w:b w:val="false"/>
          <w:i w:val="false"/>
          <w:color w:val="000000"/>
          <w:sz w:val="28"/>
        </w:rPr>
        <w:t xml:space="preserve">
«Жалпы білім беретін мектептерде      </w:t>
      </w:r>
      <w:r>
        <w:br/>
      </w:r>
      <w:r>
        <w:rPr>
          <w:rFonts w:ascii="Times New Roman"/>
          <w:b w:val="false"/>
          <w:i w:val="false"/>
          <w:color w:val="000000"/>
          <w:sz w:val="28"/>
        </w:rPr>
        <w:t xml:space="preserve">
білім алушылар мен тәрбиеленушілердің   </w:t>
      </w:r>
      <w:r>
        <w:br/>
      </w:r>
      <w:r>
        <w:rPr>
          <w:rFonts w:ascii="Times New Roman"/>
          <w:b w:val="false"/>
          <w:i w:val="false"/>
          <w:color w:val="000000"/>
          <w:sz w:val="28"/>
        </w:rPr>
        <w:t>
жекелеген санаттарына тегін тамақтандыруды</w:t>
      </w:r>
      <w:r>
        <w:br/>
      </w:r>
      <w:r>
        <w:rPr>
          <w:rFonts w:ascii="Times New Roman"/>
          <w:b w:val="false"/>
          <w:i w:val="false"/>
          <w:color w:val="000000"/>
          <w:sz w:val="28"/>
        </w:rPr>
        <w:t xml:space="preserve">
ұсыну үшін құжаттар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03"/>
    <w:bookmarkStart w:name="z250" w:id="104"/>
    <w:p>
      <w:pPr>
        <w:spacing w:after="0"/>
        <w:ind w:left="0"/>
        <w:jc w:val="left"/>
      </w:pPr>
      <w:r>
        <w:rPr>
          <w:rFonts w:ascii="Times New Roman"/>
          <w:b/>
          <w:i w:val="false"/>
          <w:color w:val="000000"/>
        </w:rPr>
        <w:t xml:space="preserve"> 
Құрылымдық-функционалды іс-әрекетінің</w:t>
      </w:r>
      <w:r>
        <w:br/>
      </w:r>
      <w:r>
        <w:rPr>
          <w:rFonts w:ascii="Times New Roman"/>
          <w:b/>
          <w:i w:val="false"/>
          <w:color w:val="000000"/>
        </w:rPr>
        <w:t>
(бұдан әрі – бірліктер) сипаттамасы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2083"/>
        <w:gridCol w:w="2104"/>
        <w:gridCol w:w="2233"/>
        <w:gridCol w:w="1934"/>
        <w:gridCol w:w="2318"/>
        <w:gridCol w:w="2319"/>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іс-әрекеті (жұмыстың барысы, ағымы)</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әкімдігінің учаскелік комиссиясы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қабылдайды және тіркейді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алуға үміткердің үй-тұрмыс жағдайын тексеруді жүргізеді және үй-тұрмыс жағдайын тексеру актісін жасайды.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анықтаманың не қызметті ұсынудан бас тарту туралы дәлелді жауаптың жобасын дайындайды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анықтамаға не қызметті ұсынудан бас тарту туралы дәлелді жауапқа қол қояды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тегін тамақтануды ұсыну туралы анықтаманы не қызметті ұсынудан бас тарту туралы дәлелді жауапты береді</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алғаны туралы қолхат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Үй-тұрмыс жағдайын тексеру актісі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анықтаманың не қызметт ұсынудан бас тарту туралы дәлелді жауаптың жобасы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 не қызметті ұсынудан бас тарту туралы дәлелді жауап</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анықтаманы не қызметті ұсынудан бас тарту туралы дәлелді жауап</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1" w:id="105"/>
    <w:p>
      <w:pPr>
        <w:spacing w:after="0"/>
        <w:ind w:left="0"/>
        <w:jc w:val="both"/>
      </w:pPr>
      <w:r>
        <w:rPr>
          <w:rFonts w:ascii="Times New Roman"/>
          <w:b w:val="false"/>
          <w:i w:val="false"/>
          <w:color w:val="000000"/>
          <w:sz w:val="28"/>
        </w:rPr>
        <w:t xml:space="preserve">
«Жалпы білім беретін мектептерде      </w:t>
      </w:r>
      <w:r>
        <w:br/>
      </w:r>
      <w:r>
        <w:rPr>
          <w:rFonts w:ascii="Times New Roman"/>
          <w:b w:val="false"/>
          <w:i w:val="false"/>
          <w:color w:val="000000"/>
          <w:sz w:val="28"/>
        </w:rPr>
        <w:t xml:space="preserve">
білім алушылар мен тәрбиеленушілердің   </w:t>
      </w:r>
      <w:r>
        <w:br/>
      </w:r>
      <w:r>
        <w:rPr>
          <w:rFonts w:ascii="Times New Roman"/>
          <w:b w:val="false"/>
          <w:i w:val="false"/>
          <w:color w:val="000000"/>
          <w:sz w:val="28"/>
        </w:rPr>
        <w:t>
жекелеген санаттарына тегін тамақтандыруды</w:t>
      </w:r>
      <w:r>
        <w:br/>
      </w:r>
      <w:r>
        <w:rPr>
          <w:rFonts w:ascii="Times New Roman"/>
          <w:b w:val="false"/>
          <w:i w:val="false"/>
          <w:color w:val="000000"/>
          <w:sz w:val="28"/>
        </w:rPr>
        <w:t xml:space="preserve">
ұсыну үшін құжаттар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05"/>
    <w:bookmarkStart w:name="z252" w:id="106"/>
    <w:p>
      <w:pPr>
        <w:spacing w:after="0"/>
        <w:ind w:left="0"/>
        <w:jc w:val="left"/>
      </w:pPr>
      <w:r>
        <w:rPr>
          <w:rFonts w:ascii="Times New Roman"/>
          <w:b/>
          <w:i w:val="false"/>
          <w:color w:val="000000"/>
        </w:rPr>
        <w:t xml:space="preserve"> 
Мемлекеттік қызмет көрсету үрдісінің сызбасы:</w:t>
      </w:r>
    </w:p>
    <w:bookmarkEnd w:id="106"/>
    <w:p>
      <w:pPr>
        <w:spacing w:after="0"/>
        <w:ind w:left="0"/>
        <w:jc w:val="both"/>
      </w:pPr>
      <w:r>
        <w:drawing>
          <wp:inline distT="0" distB="0" distL="0" distR="0">
            <wp:extent cx="7353300" cy="792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53300" cy="7924800"/>
                    </a:xfrm>
                    <a:prstGeom prst="rect">
                      <a:avLst/>
                    </a:prstGeom>
                  </pic:spPr>
                </pic:pic>
              </a:graphicData>
            </a:graphic>
          </wp:inline>
        </w:drawing>
      </w:r>
    </w:p>
    <w:bookmarkStart w:name="z253" w:id="107"/>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Баянауыл ауданы әкімдігінің </w:t>
      </w:r>
      <w:r>
        <w:br/>
      </w:r>
      <w:r>
        <w:rPr>
          <w:rFonts w:ascii="Times New Roman"/>
          <w:b w:val="false"/>
          <w:i w:val="false"/>
          <w:color w:val="000000"/>
          <w:sz w:val="28"/>
        </w:rPr>
        <w:t xml:space="preserve">
2012 жылғы 13 желтоқсандағы </w:t>
      </w:r>
      <w:r>
        <w:br/>
      </w:r>
      <w:r>
        <w:rPr>
          <w:rFonts w:ascii="Times New Roman"/>
          <w:b w:val="false"/>
          <w:i w:val="false"/>
          <w:color w:val="000000"/>
          <w:sz w:val="28"/>
        </w:rPr>
        <w:t>
№ 319/12 қаулысымен бекітілді</w:t>
      </w:r>
    </w:p>
    <w:bookmarkEnd w:id="107"/>
    <w:bookmarkStart w:name="z254" w:id="108"/>
    <w:p>
      <w:pPr>
        <w:spacing w:after="0"/>
        <w:ind w:left="0"/>
        <w:jc w:val="left"/>
      </w:pPr>
      <w:r>
        <w:rPr>
          <w:rFonts w:ascii="Times New Roman"/>
          <w:b/>
          <w:i w:val="false"/>
          <w:color w:val="000000"/>
        </w:rPr>
        <w:t xml:space="preserve"> 
«Аз қамтылған отбасы балаларының қала сыртындағы және мектеп</w:t>
      </w:r>
      <w:r>
        <w:br/>
      </w:r>
      <w:r>
        <w:rPr>
          <w:rFonts w:ascii="Times New Roman"/>
          <w:b/>
          <w:i w:val="false"/>
          <w:color w:val="000000"/>
        </w:rPr>
        <w:t>
жанындағы лагерьлерде демалуы үшін құжаттарды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End w:id="108"/>
    <w:bookmarkStart w:name="z255" w:id="109"/>
    <w:p>
      <w:pPr>
        <w:spacing w:after="0"/>
        <w:ind w:left="0"/>
        <w:jc w:val="left"/>
      </w:pPr>
      <w:r>
        <w:rPr>
          <w:rFonts w:ascii="Times New Roman"/>
          <w:b/>
          <w:i w:val="false"/>
          <w:color w:val="000000"/>
        </w:rPr>
        <w:t xml:space="preserve"> 
1. Жалпы ережелер</w:t>
      </w:r>
    </w:p>
    <w:bookmarkEnd w:id="109"/>
    <w:bookmarkStart w:name="z256" w:id="110"/>
    <w:p>
      <w:pPr>
        <w:spacing w:after="0"/>
        <w:ind w:left="0"/>
        <w:jc w:val="both"/>
      </w:pPr>
      <w:r>
        <w:rPr>
          <w:rFonts w:ascii="Times New Roman"/>
          <w:b w:val="false"/>
          <w:i w:val="false"/>
          <w:color w:val="000000"/>
          <w:sz w:val="28"/>
        </w:rPr>
        <w:t>
      1. «Аз қамтылған отбасы балаларының қала сыртындағы және мектеп жанындағы лагерьлерде демалуы үшін құжаттарды қабылдау» мемлекеттік қызметі (бұдан әрі – мемлекеттік қызмет) «Баянауыл ауданының білім бөлімі» мемлекеттік мекемесімен (бұдан әрі – уәкілетті орган) Павлодар облысы, Баянауыл ауданы, Баянауыл селосы, Әуезов көшесі, 19 мекенжайы бойынша және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ауданның білім беру ұйымдарымен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аз қамтылған отбасылардан шыққан білім алушылар мен тәрбиеленушілерге (бұдан әрi – мемлекеттiк қызметті алушы) көрсетiледi.</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«Аз қамтылған отбасы балаларының қала сыртындағы және мектеп жанындағы лагерьлерде демалуы үшін құжаттарды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күнтізбелік жыл ішінде ұсынылады.</w:t>
      </w:r>
      <w:r>
        <w:br/>
      </w:r>
      <w:r>
        <w:rPr>
          <w:rFonts w:ascii="Times New Roman"/>
          <w:b w:val="false"/>
          <w:i w:val="false"/>
          <w:color w:val="000000"/>
          <w:sz w:val="28"/>
        </w:rPr>
        <w:t>
</w:t>
      </w:r>
      <w:r>
        <w:rPr>
          <w:rFonts w:ascii="Times New Roman"/>
          <w:b w:val="false"/>
          <w:i w:val="false"/>
          <w:color w:val="000000"/>
          <w:sz w:val="28"/>
        </w:rPr>
        <w:t>
      Уәкілетті органның және ауданның білім беру ұйымдарының жұмыс кестесі сенбі, жексенбі және мерекелік күндерді қоспағанда сағат 13.00-ден 14.30-ға дейін түскі үзіліспен сағат 9.00-ден 18.30-ға дейін алдын ала жазылусыз және қызметті жедел ресімдеусіз көрсетіледі.</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қала сыртындағы және мектеп жанындағы лагерьлерге жолдама беру немесе қызметті көрсетуден бас тарту туралы дәлелді жауап болып табылады.</w:t>
      </w:r>
    </w:p>
    <w:bookmarkEnd w:id="110"/>
    <w:bookmarkStart w:name="z264" w:id="111"/>
    <w:p>
      <w:pPr>
        <w:spacing w:after="0"/>
        <w:ind w:left="0"/>
        <w:jc w:val="left"/>
      </w:pPr>
      <w:r>
        <w:rPr>
          <w:rFonts w:ascii="Times New Roman"/>
          <w:b/>
          <w:i w:val="false"/>
          <w:color w:val="000000"/>
        </w:rPr>
        <w:t xml:space="preserve"> 
2. Мемлекеттік қызмет көрсетудің тәртібі</w:t>
      </w:r>
    </w:p>
    <w:bookmarkEnd w:id="111"/>
    <w:bookmarkStart w:name="z265" w:id="112"/>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 үшін өтініш берген күннен бастап күнтізбелік он күнді құрайды;</w:t>
      </w:r>
      <w:r>
        <w:br/>
      </w:r>
      <w:r>
        <w:rPr>
          <w:rFonts w:ascii="Times New Roman"/>
          <w:b w:val="false"/>
          <w:i w:val="false"/>
          <w:color w:val="000000"/>
          <w:sz w:val="28"/>
        </w:rPr>
        <w:t>
</w:t>
      </w:r>
      <w:r>
        <w:rPr>
          <w:rFonts w:ascii="Times New Roman"/>
          <w:b w:val="false"/>
          <w:i w:val="false"/>
          <w:color w:val="000000"/>
          <w:sz w:val="28"/>
        </w:rPr>
        <w:t>
      2) өтініш иесінің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rFonts w:ascii="Times New Roman"/>
          <w:b w:val="false"/>
          <w:i w:val="false"/>
          <w:color w:val="000000"/>
          <w:sz w:val="28"/>
        </w:rPr>
        <w:t>
</w:t>
      </w:r>
      <w:r>
        <w:rPr>
          <w:rFonts w:ascii="Times New Roman"/>
          <w:b w:val="false"/>
          <w:i w:val="false"/>
          <w:color w:val="000000"/>
          <w:sz w:val="28"/>
        </w:rPr>
        <w:t>
      3) өтініш иесінің мемлекеттік қызметті көрсету орнында өтінішті берген күні қызмет көрсететін барынша шекті уақыт – 30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аталған жағдайларда мемлекеттік қызметті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маманымен не ауданның білім беру ұйымының жауапты қызметкерімен жүзеге асырылады.</w:t>
      </w:r>
    </w:p>
    <w:bookmarkEnd w:id="112"/>
    <w:bookmarkStart w:name="z271" w:id="113"/>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113"/>
    <w:bookmarkStart w:name="z272" w:id="114"/>
    <w:p>
      <w:pPr>
        <w:spacing w:after="0"/>
        <w:ind w:left="0"/>
        <w:jc w:val="both"/>
      </w:pPr>
      <w:r>
        <w:rPr>
          <w:rFonts w:ascii="Times New Roman"/>
          <w:b w:val="false"/>
          <w:i w:val="false"/>
          <w:color w:val="000000"/>
          <w:sz w:val="28"/>
        </w:rPr>
        <w:t>
      11.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аталған құжаттар ұсынылады.</w:t>
      </w:r>
      <w:r>
        <w:br/>
      </w:r>
      <w:r>
        <w:rPr>
          <w:rFonts w:ascii="Times New Roman"/>
          <w:b w:val="false"/>
          <w:i w:val="false"/>
          <w:color w:val="000000"/>
          <w:sz w:val="28"/>
        </w:rPr>
        <w:t>
</w:t>
      </w:r>
      <w:r>
        <w:rPr>
          <w:rFonts w:ascii="Times New Roman"/>
          <w:b w:val="false"/>
          <w:i w:val="false"/>
          <w:color w:val="000000"/>
          <w:sz w:val="28"/>
        </w:rPr>
        <w:t>
      12. Уәкілетті орган және білім беру ұйымы барлық қажетті құжаттарды қабылдау кезінде мемлекеттік қызметті алушыға тиісті құжаттарды қабылдағаны туралы қолхат береді, онда:</w:t>
      </w:r>
      <w:r>
        <w:br/>
      </w:r>
      <w:r>
        <w:rPr>
          <w:rFonts w:ascii="Times New Roman"/>
          <w:b w:val="false"/>
          <w:i w:val="false"/>
          <w:color w:val="000000"/>
          <w:sz w:val="28"/>
        </w:rPr>
        <w:t>
</w:t>
      </w:r>
      <w:r>
        <w:rPr>
          <w:rFonts w:ascii="Times New Roman"/>
          <w:b w:val="false"/>
          <w:i w:val="false"/>
          <w:color w:val="000000"/>
          <w:sz w:val="28"/>
        </w:rPr>
        <w:t>
      1) өтінішті қабылдау нөмірі мен күні;</w:t>
      </w:r>
      <w:r>
        <w:br/>
      </w:r>
      <w:r>
        <w:rPr>
          <w:rFonts w:ascii="Times New Roman"/>
          <w:b w:val="false"/>
          <w:i w:val="false"/>
          <w:color w:val="000000"/>
          <w:sz w:val="28"/>
        </w:rPr>
        <w:t>
</w:t>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тіркелген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орыны;</w:t>
      </w:r>
      <w:r>
        <w:br/>
      </w:r>
      <w:r>
        <w:rPr>
          <w:rFonts w:ascii="Times New Roman"/>
          <w:b w:val="false"/>
          <w:i w:val="false"/>
          <w:color w:val="000000"/>
          <w:sz w:val="28"/>
        </w:rPr>
        <w:t>
</w:t>
      </w:r>
      <w:r>
        <w:rPr>
          <w:rFonts w:ascii="Times New Roman"/>
          <w:b w:val="false"/>
          <w:i w:val="false"/>
          <w:color w:val="000000"/>
          <w:sz w:val="28"/>
        </w:rPr>
        <w:t>
      5) құжаттарды ресімдеу үшін өтінішті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мемлекеттік қызметті алушының тегі, аты, әкесінің аты, оның байланыс деректері.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w:t>
      </w:r>
      <w:r>
        <w:rPr>
          <w:rFonts w:ascii="Times New Roman"/>
          <w:b w:val="false"/>
          <w:i w:val="false"/>
          <w:color w:val="000000"/>
          <w:sz w:val="28"/>
        </w:rPr>
        <w:t>
      уәкілетті органның маманы не ауданның білім беру бөлімінің жауапты қызметкері;</w:t>
      </w:r>
      <w:r>
        <w:br/>
      </w:r>
      <w:r>
        <w:rPr>
          <w:rFonts w:ascii="Times New Roman"/>
          <w:b w:val="false"/>
          <w:i w:val="false"/>
          <w:color w:val="000000"/>
          <w:sz w:val="28"/>
        </w:rPr>
        <w:t>
</w:t>
      </w:r>
      <w:r>
        <w:rPr>
          <w:rFonts w:ascii="Times New Roman"/>
          <w:b w:val="false"/>
          <w:i w:val="false"/>
          <w:color w:val="000000"/>
          <w:sz w:val="28"/>
        </w:rPr>
        <w:t>
      уәкілетті органның басшысы не ауданның білім беру ұйымының басшысы.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114"/>
    <w:bookmarkStart w:name="z285" w:id="11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115"/>
    <w:bookmarkStart w:name="z286" w:id="116"/>
    <w:p>
      <w:pPr>
        <w:spacing w:after="0"/>
        <w:ind w:left="0"/>
        <w:jc w:val="both"/>
      </w:pPr>
      <w:r>
        <w:rPr>
          <w:rFonts w:ascii="Times New Roman"/>
          <w:b w:val="false"/>
          <w:i w:val="false"/>
          <w:color w:val="000000"/>
          <w:sz w:val="28"/>
        </w:rPr>
        <w:t>
      16. Уәкілетті органның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116"/>
    <w:bookmarkStart w:name="z287" w:id="117"/>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xml:space="preserve">
жанындағы лагерьлерде демалуы </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117"/>
    <w:bookmarkStart w:name="z288" w:id="118"/>
    <w:p>
      <w:pPr>
        <w:spacing w:after="0"/>
        <w:ind w:left="0"/>
        <w:jc w:val="left"/>
      </w:pPr>
      <w:r>
        <w:rPr>
          <w:rFonts w:ascii="Times New Roman"/>
          <w:b/>
          <w:i w:val="false"/>
          <w:color w:val="000000"/>
        </w:rPr>
        <w:t xml:space="preserve"> 
Баянауыл ауданының білім ұйымдарының тізімі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315"/>
        <w:gridCol w:w="4452"/>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атауы</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мекен-жайы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Ш. Айманов атындағы жалпы орта білім беретін қазақ гимназия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w:t>
            </w:r>
            <w:r>
              <w:rPr>
                <w:rFonts w:ascii="Times New Roman"/>
                <w:b w:val="false"/>
                <w:i w:val="false"/>
                <w:color w:val="000000"/>
                <w:sz w:val="20"/>
              </w:rPr>
              <w:t>Бүркітбай көшесі 1 үй</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 2 жалпы орта білім беру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w:t>
            </w:r>
            <w:r>
              <w:rPr>
                <w:rFonts w:ascii="Times New Roman"/>
                <w:b w:val="false"/>
                <w:i w:val="false"/>
                <w:color w:val="000000"/>
                <w:sz w:val="20"/>
              </w:rPr>
              <w:t>Сәтбаев көшесі 1 үй</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Зейтін Ақышев атындағы жалпы білім беретін орта мектеп»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w:t>
            </w:r>
            <w:r>
              <w:rPr>
                <w:rFonts w:ascii="Times New Roman"/>
                <w:b w:val="false"/>
                <w:i w:val="false"/>
                <w:color w:val="000000"/>
                <w:sz w:val="20"/>
              </w:rPr>
              <w:t>Сәтбаев көшесі 89 үй</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жалпы орта білім беру мектеп-интернаты»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w:t>
            </w:r>
            <w:r>
              <w:rPr>
                <w:rFonts w:ascii="Times New Roman"/>
                <w:b w:val="false"/>
                <w:i w:val="false"/>
                <w:color w:val="000000"/>
                <w:sz w:val="20"/>
              </w:rPr>
              <w:t>Мұса Шорман көшесі 2 үй</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 1 Майқайын жалпы орта білім беру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Майқайың кеңті</w:t>
            </w:r>
            <w:r>
              <w:br/>
            </w:r>
            <w:r>
              <w:rPr>
                <w:rFonts w:ascii="Times New Roman"/>
                <w:b w:val="false"/>
                <w:i w:val="false"/>
                <w:color w:val="000000"/>
                <w:sz w:val="20"/>
              </w:rPr>
              <w:t>
</w:t>
            </w:r>
            <w:r>
              <w:rPr>
                <w:rFonts w:ascii="Times New Roman"/>
                <w:b w:val="false"/>
                <w:i w:val="false"/>
                <w:color w:val="000000"/>
                <w:sz w:val="20"/>
              </w:rPr>
              <w:t>Ленин көшесі 52 үй</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 2 жалпы орта білім беру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Майқайың кеңті</w:t>
            </w:r>
            <w:r>
              <w:br/>
            </w:r>
            <w:r>
              <w:rPr>
                <w:rFonts w:ascii="Times New Roman"/>
                <w:b w:val="false"/>
                <w:i w:val="false"/>
                <w:color w:val="000000"/>
                <w:sz w:val="20"/>
              </w:rPr>
              <w:t>
</w:t>
            </w:r>
            <w:r>
              <w:rPr>
                <w:rFonts w:ascii="Times New Roman"/>
                <w:b w:val="false"/>
                <w:i w:val="false"/>
                <w:color w:val="000000"/>
                <w:sz w:val="20"/>
              </w:rPr>
              <w:t>Пионер көшесі 21 үй</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Е. Бекмаханов атындағы жалпы орта білім беру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 ауылы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Шадыра жалпы орта білім беру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Қараащы ауылы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Академик Қаныш Сәтбаев атындағы мектеп-балабақша оқу-тәрбие кешені»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Теңдік ауылы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Әлкей Марғұлан атындағы жалпы білім беретін орта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Құндыкөл ауылы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ауданыбілім беру бөлімінің Егіндібұлақ жалпы орта білім беру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С. Торайғыров атындағы жалпы орта білім беру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Торайғыр ауылы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Ж. Аймауытов атындағы жалпы орта білім беру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Жуантөбе ауылы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Жайма жалпы орта білім беру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 ауылы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Ақсан жалпы орта білім беру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Ақсан ауылы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Бірлік жалпы орта білім беру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Лекер жалпы негізгі білім беру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Лекер ауылы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Қаражар жалпы негізгі білім беру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ауылы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Ақши жалпы орта білім беру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Үшқұлын жалпы негізгі білім беру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Ұшқұлын ауылы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Шөптікөл жалпы орта білім беру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ЦЭС ауылы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Служон жалпы орта білім беру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Служон ауылы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Б. Хайдаров атындағы жалпы орта білім беру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Жанатілек ауылы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К. Кемеңгеров атындағы жалпы орта білім беру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Күркелі ауылы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Мәшһүр Жүсіп Көпейұлы атындағы жалпы орта білім беру мектебі» коммуналдық мемлекеттік мекемесі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ауылы</w:t>
            </w:r>
          </w:p>
        </w:tc>
      </w:tr>
    </w:tbl>
    <w:bookmarkStart w:name="z289" w:id="119"/>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xml:space="preserve">
жанындағы лагерьлерде демалуы </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19"/>
    <w:bookmarkStart w:name="z290" w:id="120"/>
    <w:p>
      <w:pPr>
        <w:spacing w:after="0"/>
        <w:ind w:left="0"/>
        <w:jc w:val="left"/>
      </w:pPr>
      <w:r>
        <w:rPr>
          <w:rFonts w:ascii="Times New Roman"/>
          <w:b/>
          <w:i w:val="false"/>
          <w:color w:val="000000"/>
        </w:rPr>
        <w:t xml:space="preserve"> 
Кесте. Құрылымдық-функционалды бірліктер іс-әрекетінің</w:t>
      </w:r>
      <w:r>
        <w:br/>
      </w:r>
      <w:r>
        <w:rPr>
          <w:rFonts w:ascii="Times New Roman"/>
          <w:b/>
          <w:i w:val="false"/>
          <w:color w:val="000000"/>
        </w:rPr>
        <w:t>
(бұдан әрі – бірліктер) сипаттамасы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313"/>
        <w:gridCol w:w="2593"/>
        <w:gridCol w:w="2413"/>
        <w:gridCol w:w="2413"/>
        <w:gridCol w:w="23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іс-әрекеті (жұмыстың барысы, ағымы)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4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не білім беру ұйымының</w:t>
            </w:r>
          </w:p>
          <w:p>
            <w:pPr>
              <w:spacing w:after="20"/>
              <w:ind w:left="20"/>
              <w:jc w:val="both"/>
            </w:pPr>
            <w:r>
              <w:rPr>
                <w:rFonts w:ascii="Times New Roman"/>
                <w:b w:val="false"/>
                <w:i w:val="false"/>
                <w:color w:val="000000"/>
                <w:sz w:val="20"/>
              </w:rPr>
              <w:t>жауапты қызметкері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не білім беру ұйымының жауапты қызметкері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 білім беру ұйымының басшысы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не білім беру ұйымының жауапты қызметкері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Ііс-әрекеттің (үрдістің, операция процедураларының) аталуы және оның сипаттамасы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қабылдайды және тіркейді, тиісті құжаттарды қабылдап алғаны туралы қолхат береді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жобасын не қызметті ұсынудан бас тарту туралы дәлелді жауапты дайындайды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не қызметті ұсынудан бас тарту туралы дәлелді жауапқа қол қояды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жолдаманы не қызметті ұсынудан бас тарту туралы дәлелді жауапты береді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құжаттарды қабылдап алғаны туралы қолхат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Жолдама жобасы не қызметті ұсынудан бас тарту туралы дәлелді жауап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 қызметті ұсынудан бас тарту туралы дәлелді жауап</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 қызметті ұсынудан бас тарту туралы дәлелді жауап</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91" w:id="121"/>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xml:space="preserve">
жанындағы лагерьлерде демалуы </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121"/>
    <w:bookmarkStart w:name="z292" w:id="122"/>
    <w:p>
      <w:pPr>
        <w:spacing w:after="0"/>
        <w:ind w:left="0"/>
        <w:jc w:val="left"/>
      </w:pPr>
      <w:r>
        <w:rPr>
          <w:rFonts w:ascii="Times New Roman"/>
          <w:b/>
          <w:i w:val="false"/>
          <w:color w:val="000000"/>
        </w:rPr>
        <w:t xml:space="preserve"> 
Мемлекеттік қызмет көрсету үрдісінің сызбасы:</w:t>
      </w:r>
    </w:p>
    <w:bookmarkEnd w:id="122"/>
    <w:p>
      <w:pPr>
        <w:spacing w:after="0"/>
        <w:ind w:left="0"/>
        <w:jc w:val="both"/>
      </w:pPr>
      <w:r>
        <w:drawing>
          <wp:inline distT="0" distB="0" distL="0" distR="0">
            <wp:extent cx="79248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924800" cy="7810500"/>
                    </a:xfrm>
                    <a:prstGeom prst="rect">
                      <a:avLst/>
                    </a:prstGeom>
                  </pic:spPr>
                </pic:pic>
              </a:graphicData>
            </a:graphic>
          </wp:inline>
        </w:drawing>
      </w:r>
    </w:p>
    <w:bookmarkStart w:name="z293" w:id="123"/>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Баянауыл ауданы әкімдігінің </w:t>
      </w:r>
      <w:r>
        <w:br/>
      </w:r>
      <w:r>
        <w:rPr>
          <w:rFonts w:ascii="Times New Roman"/>
          <w:b w:val="false"/>
          <w:i w:val="false"/>
          <w:color w:val="000000"/>
          <w:sz w:val="28"/>
        </w:rPr>
        <w:t xml:space="preserve">
2012 жылғы 13 желтоқсандағы </w:t>
      </w:r>
      <w:r>
        <w:br/>
      </w:r>
      <w:r>
        <w:rPr>
          <w:rFonts w:ascii="Times New Roman"/>
          <w:b w:val="false"/>
          <w:i w:val="false"/>
          <w:color w:val="000000"/>
          <w:sz w:val="28"/>
        </w:rPr>
        <w:t>
№ 319/12 қаулысымен бекітілді</w:t>
      </w:r>
    </w:p>
    <w:bookmarkEnd w:id="123"/>
    <w:bookmarkStart w:name="z294" w:id="124"/>
    <w:p>
      <w:pPr>
        <w:spacing w:after="0"/>
        <w:ind w:left="0"/>
        <w:jc w:val="left"/>
      </w:pPr>
      <w:r>
        <w:rPr>
          <w:rFonts w:ascii="Times New Roman"/>
          <w:b/>
          <w:i w:val="false"/>
          <w:color w:val="000000"/>
        </w:rPr>
        <w:t xml:space="preserve"> 
«Негізгі орта, жалпы орта білім беру ұйымдарында экстернат</w:t>
      </w:r>
      <w:r>
        <w:br/>
      </w:r>
      <w:r>
        <w:rPr>
          <w:rFonts w:ascii="Times New Roman"/>
          <w:b/>
          <w:i w:val="false"/>
          <w:color w:val="000000"/>
        </w:rPr>
        <w:t>
нысанында оқуға рұқсат беру» мемлекеттік қызмет</w:t>
      </w:r>
      <w:r>
        <w:br/>
      </w:r>
      <w:r>
        <w:rPr>
          <w:rFonts w:ascii="Times New Roman"/>
          <w:b/>
          <w:i w:val="false"/>
          <w:color w:val="000000"/>
        </w:rPr>
        <w:t>
регламенті</w:t>
      </w:r>
    </w:p>
    <w:bookmarkEnd w:id="124"/>
    <w:bookmarkStart w:name="z295" w:id="125"/>
    <w:p>
      <w:pPr>
        <w:spacing w:after="0"/>
        <w:ind w:left="0"/>
        <w:jc w:val="left"/>
      </w:pPr>
      <w:r>
        <w:rPr>
          <w:rFonts w:ascii="Times New Roman"/>
          <w:b/>
          <w:i w:val="false"/>
          <w:color w:val="000000"/>
        </w:rPr>
        <w:t xml:space="preserve"> 
1. Негізгі ұғымдар</w:t>
      </w:r>
    </w:p>
    <w:bookmarkEnd w:id="125"/>
    <w:bookmarkStart w:name="z296" w:id="126"/>
    <w:p>
      <w:pPr>
        <w:spacing w:after="0"/>
        <w:ind w:left="0"/>
        <w:jc w:val="both"/>
      </w:pPr>
      <w:r>
        <w:rPr>
          <w:rFonts w:ascii="Times New Roman"/>
          <w:b w:val="false"/>
          <w:i w:val="false"/>
          <w:color w:val="000000"/>
          <w:sz w:val="28"/>
        </w:rPr>
        <w:t>
      1. «Негізгі орта, жалпы орта білім беру ұйымдарында экстернат нысанында оқуға рұқсат беру» мемлекеттік қызметі (бұдан әрі –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Баянауыл ауданының орта білім беретін ұйымдарымен (бұдан әрі – білім беру ұйымы) және «Баянауыл ауданының білім бөлімі» мемлекеттік мекемесімен Павлодар облысы, Баянауыл ауданы, Баянауыл селосы, Әуезов көшесі, 19 мекен-жайы бойынша (бұдан әрі – уәкілетті орган)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«Жоғары білім беретін білім беру ұйымдарында экстернат нысанында оқуға рұқсат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6. Мемлекеттік қызмет білім беру ұйымымен демалыс және мереке күндерін қоспағанда сағат 13.00-ден 14.30-ға дейінгі үзіліспен сағат 9.00-ден 18.30-ға дейін көрсетіледі.</w:t>
      </w:r>
      <w:r>
        <w:br/>
      </w:r>
      <w:r>
        <w:rPr>
          <w:rFonts w:ascii="Times New Roman"/>
          <w:b w:val="false"/>
          <w:i w:val="false"/>
          <w:color w:val="000000"/>
          <w:sz w:val="28"/>
        </w:rPr>
        <w:t>
</w:t>
      </w:r>
      <w:r>
        <w:rPr>
          <w:rFonts w:ascii="Times New Roman"/>
          <w:b w:val="false"/>
          <w:i w:val="false"/>
          <w:color w:val="000000"/>
          <w:sz w:val="28"/>
        </w:rPr>
        <w:t>
      Алдын ала жазылу және қызметті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7. Көрсетiлетiн мемлекеттiк қызметтiң нәтижесi экстернат нысанында оқуға рұқсат беру немесе мемлекеттiк қызмет көрсетуден бас тарту туралы дәлелдi жауап болып табылады.</w:t>
      </w:r>
    </w:p>
    <w:bookmarkEnd w:id="126"/>
    <w:bookmarkStart w:name="z304" w:id="127"/>
    <w:p>
      <w:pPr>
        <w:spacing w:after="0"/>
        <w:ind w:left="0"/>
        <w:jc w:val="left"/>
      </w:pPr>
      <w:r>
        <w:rPr>
          <w:rFonts w:ascii="Times New Roman"/>
          <w:b/>
          <w:i w:val="false"/>
          <w:color w:val="000000"/>
        </w:rPr>
        <w:t xml:space="preserve"> 
2. Мемлекеттік қызмет көрсетудің тәртібі</w:t>
      </w:r>
    </w:p>
    <w:bookmarkEnd w:id="127"/>
    <w:bookmarkStart w:name="z305" w:id="128"/>
    <w:p>
      <w:pPr>
        <w:spacing w:after="0"/>
        <w:ind w:left="0"/>
        <w:jc w:val="both"/>
      </w:pPr>
      <w:r>
        <w:rPr>
          <w:rFonts w:ascii="Times New Roman"/>
          <w:b w:val="false"/>
          <w:i w:val="false"/>
          <w:color w:val="000000"/>
          <w:sz w:val="28"/>
        </w:rPr>
        <w:t>
      8. Мемлекеттік қызметті көрсету мерзімдері мемлекеттік қызметті алушы қажетті құжаттарды тапсырған сәттен бастап 15 (он бес) жұмыс күнін құрайды.</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тартуға негіздер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білім беру ұйымының бір жауапты қызметкерімен жүзеге асырылады.</w:t>
      </w:r>
    </w:p>
    <w:bookmarkEnd w:id="128"/>
    <w:bookmarkStart w:name="z308" w:id="129"/>
    <w:p>
      <w:pPr>
        <w:spacing w:after="0"/>
        <w:ind w:left="0"/>
        <w:jc w:val="left"/>
      </w:pPr>
      <w:r>
        <w:rPr>
          <w:rFonts w:ascii="Times New Roman"/>
          <w:b/>
          <w:i w:val="false"/>
          <w:color w:val="000000"/>
        </w:rPr>
        <w:t xml:space="preserve"> 
3. Мемлекеттік қызмет көрсету үдерісіндегі әрекет</w:t>
      </w:r>
      <w:r>
        <w:br/>
      </w:r>
      <w:r>
        <w:rPr>
          <w:rFonts w:ascii="Times New Roman"/>
          <w:b/>
          <w:i w:val="false"/>
          <w:color w:val="000000"/>
        </w:rPr>
        <w:t>
(өзара әрекеттілік) тәртібін сипаттау</w:t>
      </w:r>
    </w:p>
    <w:bookmarkEnd w:id="129"/>
    <w:bookmarkStart w:name="z309" w:id="130"/>
    <w:p>
      <w:pPr>
        <w:spacing w:after="0"/>
        <w:ind w:left="0"/>
        <w:jc w:val="both"/>
      </w:pPr>
      <w:r>
        <w:rPr>
          <w:rFonts w:ascii="Times New Roman"/>
          <w:b w:val="false"/>
          <w:i w:val="false"/>
          <w:color w:val="000000"/>
          <w:sz w:val="28"/>
        </w:rPr>
        <w:t>
      11. Мемлекеттік қызметті алу үшін мемлекеттік қызметті алушы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тапсырған кезде мемлекеттік қызметті алушыға алатын күні белгіленген тізімдеме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w:t>
      </w:r>
      <w:r>
        <w:rPr>
          <w:rFonts w:ascii="Times New Roman"/>
          <w:b w:val="false"/>
          <w:i w:val="false"/>
          <w:color w:val="000000"/>
          <w:sz w:val="28"/>
        </w:rPr>
        <w:t>
      білім беру ұйымының жауапты қызметкері;</w:t>
      </w:r>
      <w:r>
        <w:br/>
      </w:r>
      <w:r>
        <w:rPr>
          <w:rFonts w:ascii="Times New Roman"/>
          <w:b w:val="false"/>
          <w:i w:val="false"/>
          <w:color w:val="000000"/>
          <w:sz w:val="28"/>
        </w:rPr>
        <w:t>
</w:t>
      </w:r>
      <w:r>
        <w:rPr>
          <w:rFonts w:ascii="Times New Roman"/>
          <w:b w:val="false"/>
          <w:i w:val="false"/>
          <w:color w:val="000000"/>
          <w:sz w:val="28"/>
        </w:rPr>
        <w:t>
      білім беру ұйымының басшысы.</w:t>
      </w:r>
      <w:r>
        <w:br/>
      </w:r>
      <w:r>
        <w:rPr>
          <w:rFonts w:ascii="Times New Roman"/>
          <w:b w:val="false"/>
          <w:i w:val="false"/>
          <w:color w:val="000000"/>
          <w:sz w:val="28"/>
        </w:rPr>
        <w:t>
</w:t>
      </w:r>
      <w:r>
        <w:rPr>
          <w:rFonts w:ascii="Times New Roman"/>
          <w:b w:val="false"/>
          <w:i w:val="false"/>
          <w:color w:val="000000"/>
          <w:sz w:val="28"/>
        </w:rPr>
        <w:t>
      14.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әрбір іс-әрекеттің орындалу мерзімін көрсете отырып, әрбір бірлік әкімшілік іс-әрекеттердің (үрдерістердің) өзара әрекеттестігі мен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15.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 үдерісінде әкімшілік әрекеттердің логикалық реттілігінің арасындағы өзара байланысты бейнелейтін сызба келтірілген.</w:t>
      </w:r>
    </w:p>
    <w:bookmarkEnd w:id="130"/>
    <w:bookmarkStart w:name="z316" w:id="13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131"/>
    <w:bookmarkStart w:name="z317" w:id="132"/>
    <w:p>
      <w:pPr>
        <w:spacing w:after="0"/>
        <w:ind w:left="0"/>
        <w:jc w:val="both"/>
      </w:pPr>
      <w:r>
        <w:rPr>
          <w:rFonts w:ascii="Times New Roman"/>
          <w:b w:val="false"/>
          <w:i w:val="false"/>
          <w:color w:val="000000"/>
          <w:sz w:val="28"/>
        </w:rPr>
        <w:t>
      16. Білім беру ұйымының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132"/>
    <w:bookmarkStart w:name="z318" w:id="133"/>
    <w:p>
      <w:pPr>
        <w:spacing w:after="0"/>
        <w:ind w:left="0"/>
        <w:jc w:val="both"/>
      </w:pPr>
      <w:r>
        <w:rPr>
          <w:rFonts w:ascii="Times New Roman"/>
          <w:b w:val="false"/>
          <w:i w:val="false"/>
          <w:color w:val="000000"/>
          <w:sz w:val="28"/>
        </w:rPr>
        <w:t xml:space="preserve">
«Негізгі орта, жалпы орта білім  </w:t>
      </w:r>
      <w:r>
        <w:br/>
      </w:r>
      <w:r>
        <w:rPr>
          <w:rFonts w:ascii="Times New Roman"/>
          <w:b w:val="false"/>
          <w:i w:val="false"/>
          <w:color w:val="000000"/>
          <w:sz w:val="28"/>
        </w:rPr>
        <w:t>
беру ұйымдарында экстернат нысанында</w:t>
      </w:r>
      <w:r>
        <w:br/>
      </w:r>
      <w:r>
        <w:rPr>
          <w:rFonts w:ascii="Times New Roman"/>
          <w:b w:val="false"/>
          <w:i w:val="false"/>
          <w:color w:val="000000"/>
          <w:sz w:val="28"/>
        </w:rPr>
        <w:t xml:space="preserve">
оқуға рұқсат беру»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1-қосымша              </w:t>
      </w:r>
    </w:p>
    <w:bookmarkEnd w:id="133"/>
    <w:bookmarkStart w:name="z319" w:id="134"/>
    <w:p>
      <w:pPr>
        <w:spacing w:after="0"/>
        <w:ind w:left="0"/>
        <w:jc w:val="left"/>
      </w:pPr>
      <w:r>
        <w:rPr>
          <w:rFonts w:ascii="Times New Roman"/>
          <w:b/>
          <w:i w:val="false"/>
          <w:color w:val="000000"/>
        </w:rPr>
        <w:t xml:space="preserve"> 
Баянауыл ауданының білім ұйымдарының тізімі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8455"/>
        <w:gridCol w:w="4534"/>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атауы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мекен-жайы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Ш. Айманов атындағы жалпы орта білім беретін қазақ гимназия мектебі»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w:t>
            </w:r>
            <w:r>
              <w:rPr>
                <w:rFonts w:ascii="Times New Roman"/>
                <w:b w:val="false"/>
                <w:i w:val="false"/>
                <w:color w:val="000000"/>
                <w:sz w:val="20"/>
              </w:rPr>
              <w:t>Бүркітбай көшесі 1 үй</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 2 жалпы орта білім беру мектебі»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w:t>
            </w:r>
            <w:r>
              <w:rPr>
                <w:rFonts w:ascii="Times New Roman"/>
                <w:b w:val="false"/>
                <w:i w:val="false"/>
                <w:color w:val="000000"/>
                <w:sz w:val="20"/>
              </w:rPr>
              <w:t>Сәтбаев көшесі 1 үй</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Зейтін Ақышев атындағы жалпы білім беретін орта мектеп»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w:t>
            </w:r>
            <w:r>
              <w:rPr>
                <w:rFonts w:ascii="Times New Roman"/>
                <w:b w:val="false"/>
                <w:i w:val="false"/>
                <w:color w:val="000000"/>
                <w:sz w:val="20"/>
              </w:rPr>
              <w:t>Сәтбаев көшесі 89 үй</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жалпы орта білім беру мектеп- интернаты»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w:t>
            </w:r>
            <w:r>
              <w:rPr>
                <w:rFonts w:ascii="Times New Roman"/>
                <w:b w:val="false"/>
                <w:i w:val="false"/>
                <w:color w:val="000000"/>
                <w:sz w:val="20"/>
              </w:rPr>
              <w:t>Мұса Шорман көшесі 2 үй</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 1 Майқайын жалпы орта білім беру мектебі»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Майқайың кеңті</w:t>
            </w:r>
            <w:r>
              <w:br/>
            </w:r>
            <w:r>
              <w:rPr>
                <w:rFonts w:ascii="Times New Roman"/>
                <w:b w:val="false"/>
                <w:i w:val="false"/>
                <w:color w:val="000000"/>
                <w:sz w:val="20"/>
              </w:rPr>
              <w:t>
</w:t>
            </w:r>
            <w:r>
              <w:rPr>
                <w:rFonts w:ascii="Times New Roman"/>
                <w:b w:val="false"/>
                <w:i w:val="false"/>
                <w:color w:val="000000"/>
                <w:sz w:val="20"/>
              </w:rPr>
              <w:t>Ленин көшесі 52 үй</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 2 жалпы орта білім беру мектебі»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Майқайың кеңті</w:t>
            </w:r>
            <w:r>
              <w:br/>
            </w:r>
            <w:r>
              <w:rPr>
                <w:rFonts w:ascii="Times New Roman"/>
                <w:b w:val="false"/>
                <w:i w:val="false"/>
                <w:color w:val="000000"/>
                <w:sz w:val="20"/>
              </w:rPr>
              <w:t>
</w:t>
            </w:r>
            <w:r>
              <w:rPr>
                <w:rFonts w:ascii="Times New Roman"/>
                <w:b w:val="false"/>
                <w:i w:val="false"/>
                <w:color w:val="000000"/>
                <w:sz w:val="20"/>
              </w:rPr>
              <w:t>Пионер көшесі 21 үй</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Е. Бекмаханов атындағы жалпы орта білім беру мектебі»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 ауылы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 білім беру бөлімінің Шадыра жалпы орта білім беру мектебі»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Қараащы ауылы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Академик Қаныш Сәтбаев атындағы мектеп-балабақша оқу-тәрбие кешені»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Теңдік ауылы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Әлкей Марғұлан атындағы жалпы білім беретін орта мектебі»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Құндыкөл ауылы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ауданыбілім беру бөлімінің Егіндібұлақ жалпы орта білім беру мектебі»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С. Торайғыров атындағы жалпы орта білім беру мектебі»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Торайғыр ауылы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ауданы білім беру бөлімінің Ж. Аймауытов атындағы жалпы орта білім беру мектебі» коммуналдық мемлекеттік мекемесі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Жуантөбе ауылы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Жайма жалпы орта білім беру мектебі»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 ауылы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Ақсан жалпы орта білім беру мектебі»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Ақсан ауылы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ауданы білім беру бөлімінің Бірлік жалпы орта білім беру мектебі» коммуналдық мемлекеттік мекемесі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Лекер жалпы негізгі білім беру мектебі»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Лекер ауылы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Қаражар жалпы негізгі білім беру мектебі»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ауылы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Ақши жалпы орта білім беру мектебі»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Үшқұлын жалпы негізгі білім беру мектебі»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Үшқұлын ауылы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Шөптікөл жалпы орта білім беру мектебі»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ЦЭС ауылы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Служон жалпы орта білім беру мектебі»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Служон ауылы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Б. Хайдаров атындағы жалпы орта білім беру мектебі»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Жанатілек ауылы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К. Кемеңгеров атындағы жалпы орта білім беру мектебі»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Күркелі ауылы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білім беру бөлімінің Мәшһүр Жүсіп Көпейұлы атындағы жалпы орта білім беру мектебі» коммуналдық мемлекеттік мекемесі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ауылы</w:t>
            </w:r>
          </w:p>
        </w:tc>
      </w:tr>
    </w:tbl>
    <w:bookmarkStart w:name="z320" w:id="135"/>
    <w:p>
      <w:pPr>
        <w:spacing w:after="0"/>
        <w:ind w:left="0"/>
        <w:jc w:val="both"/>
      </w:pPr>
      <w:r>
        <w:rPr>
          <w:rFonts w:ascii="Times New Roman"/>
          <w:b w:val="false"/>
          <w:i w:val="false"/>
          <w:color w:val="000000"/>
          <w:sz w:val="28"/>
        </w:rPr>
        <w:t xml:space="preserve">
«Негізгі орта, жалпы орта білім  </w:t>
      </w:r>
      <w:r>
        <w:br/>
      </w:r>
      <w:r>
        <w:rPr>
          <w:rFonts w:ascii="Times New Roman"/>
          <w:b w:val="false"/>
          <w:i w:val="false"/>
          <w:color w:val="000000"/>
          <w:sz w:val="28"/>
        </w:rPr>
        <w:t>
беру ұйымдарында экстернат нысанында</w:t>
      </w:r>
      <w:r>
        <w:br/>
      </w:r>
      <w:r>
        <w:rPr>
          <w:rFonts w:ascii="Times New Roman"/>
          <w:b w:val="false"/>
          <w:i w:val="false"/>
          <w:color w:val="000000"/>
          <w:sz w:val="28"/>
        </w:rPr>
        <w:t xml:space="preserve">
оқуға рұқсат беру»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2-қосымша              </w:t>
      </w:r>
    </w:p>
    <w:bookmarkEnd w:id="135"/>
    <w:bookmarkStart w:name="z192" w:id="136"/>
    <w:p>
      <w:pPr>
        <w:spacing w:after="0"/>
        <w:ind w:left="0"/>
        <w:jc w:val="left"/>
      </w:pPr>
      <w:r>
        <w:rPr>
          <w:rFonts w:ascii="Times New Roman"/>
          <w:b/>
          <w:i w:val="false"/>
          <w:color w:val="000000"/>
        </w:rPr>
        <w:t xml:space="preserve"> 
Құрылымдық-функционалды бірліктер</w:t>
      </w:r>
      <w:r>
        <w:br/>
      </w:r>
      <w:r>
        <w:rPr>
          <w:rFonts w:ascii="Times New Roman"/>
          <w:b/>
          <w:i w:val="false"/>
          <w:color w:val="000000"/>
        </w:rPr>
        <w:t>
(бұдан әрі – бірліктер) іс-әрекетінің сипаттамасы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2810"/>
        <w:gridCol w:w="2640"/>
        <w:gridCol w:w="2512"/>
        <w:gridCol w:w="2618"/>
        <w:gridCol w:w="2577"/>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іс-әрекеті (жұмыстың барысы, ағымы)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және тіркеу. Тізімдеме беру.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беруге немесе қызмет көрсетуден бас тартуға дәлелді жауаптың жобасын дайындайды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Экстернат түрінде оқуға рұқсат беруге немесе қызмет көрсетуден бас тартуға дәлелді жауапқа қол қояды.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беруді немесе қызмет көрсетуден бас тартуға дәлелді жауапты береді.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Тізімдеме</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берудің немесе қызмет ұсынудан бас тарту туралы дәлелді жауаптың жобасы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 немесе қызмет көрсетуден бас тартуға дәлелді жауап.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 немесе қызмет көрсетуден бас тартуға дәлелді жауап</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1" w:id="137"/>
    <w:p>
      <w:pPr>
        <w:spacing w:after="0"/>
        <w:ind w:left="0"/>
        <w:jc w:val="both"/>
      </w:pPr>
      <w:r>
        <w:rPr>
          <w:rFonts w:ascii="Times New Roman"/>
          <w:b w:val="false"/>
          <w:i w:val="false"/>
          <w:color w:val="000000"/>
          <w:sz w:val="28"/>
        </w:rPr>
        <w:t xml:space="preserve">
«Негізгі орта, жалпы орта білім  </w:t>
      </w:r>
      <w:r>
        <w:br/>
      </w:r>
      <w:r>
        <w:rPr>
          <w:rFonts w:ascii="Times New Roman"/>
          <w:b w:val="false"/>
          <w:i w:val="false"/>
          <w:color w:val="000000"/>
          <w:sz w:val="28"/>
        </w:rPr>
        <w:t>
беру ұйымдарында экстернат нысанында</w:t>
      </w:r>
      <w:r>
        <w:br/>
      </w:r>
      <w:r>
        <w:rPr>
          <w:rFonts w:ascii="Times New Roman"/>
          <w:b w:val="false"/>
          <w:i w:val="false"/>
          <w:color w:val="000000"/>
          <w:sz w:val="28"/>
        </w:rPr>
        <w:t xml:space="preserve">
оқуға рұқсат беру»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3-қосымша              </w:t>
      </w:r>
    </w:p>
    <w:bookmarkEnd w:id="137"/>
    <w:bookmarkStart w:name="z322" w:id="138"/>
    <w:p>
      <w:pPr>
        <w:spacing w:after="0"/>
        <w:ind w:left="0"/>
        <w:jc w:val="left"/>
      </w:pPr>
      <w:r>
        <w:rPr>
          <w:rFonts w:ascii="Times New Roman"/>
          <w:b/>
          <w:i w:val="false"/>
          <w:color w:val="000000"/>
        </w:rPr>
        <w:t xml:space="preserve"> 
Мемлекеттік қызметтің көрсету үрдісінің сызбасы</w:t>
      </w:r>
    </w:p>
    <w:bookmarkEnd w:id="138"/>
    <w:p>
      <w:pPr>
        <w:spacing w:after="0"/>
        <w:ind w:left="0"/>
        <w:jc w:val="both"/>
      </w:pPr>
      <w:r>
        <w:drawing>
          <wp:inline distT="0" distB="0" distL="0" distR="0">
            <wp:extent cx="73152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315200" cy="7150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