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50a" w14:textId="8a21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Железин ауданының азаматтарын жұмыспен қамту саласында әлеуметтік қорғау бойынша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2012 жылғы 28 ақпандағы N 96/3 қаулысы. Павлодар облысының Әділет департаментінде 2012 жылғы 19 наурызда N 12-6-137 тіркелді Күші жойылды - қолданыс мерзімінің аяқталуына байланысты (Павлодар облысы Железин аудандық әкімі аппарат басшысының 2014 жылғы 08 желтоқсандағы N 28/1-16/646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қолданыс мерзімінің аяқталуына байланысты (Павлодар облысы Железин аудандық әкімі аппарат басшысының 2014 жылғы 08 желтоқсандағы N 28/1-16/646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 Үкіметінің 2011 жылғы 27 тамыздағы "Қазақстан Республикасы Үкіметінің 2001 жылғы 19 маусымдағы "Қазақстан Республикасының 2001 жылғы 23 қаңтардағы "Халықты жұмыспен қамту туралы" Заңын жүзеге асыру бойынша іс-шаралар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 енгізу туралы" N 972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топтарға жататын тұлғалардың қосымша тiзімi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әлеуметтiк жұмыс орындары ұйымдастырылатын жұмыс берушiлердiң тiзімі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жастар практикасын өту үшін жұмыс орындары ұйымдастырылатын жұмыс берушілердің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әкімдігінің 2009 жылғы 20 мамырдағы "Аудан тұрғындарын жұмыспен қамту саласындағы азаматтарды әлеуметтік қорғау бойынша қосымша шаралар туралы" N 148/4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Тізіліміне N 12-6-73 болып тіркелген, 2009 жылғы 20 мамырдағы N 22 "Родные просторы"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Железин ауданы әкімдігінің 2009 жылғы 17 маусымдағы "Бастауыш, орташа және жоғарғы кәсіби білім мекемелерінің түлектері – жастарды әлеуметтік қорғау бойынша қосымша шаралар ұйымдастыру туралы" N 172/5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Тізіліміне N 12-6-74 болып тіркелген, 2009 жылғы 27 маусымдағы N 26 "Родные просторы"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мәселелер жөніндегі орынбасарына (Қ.Б. Қималиденов)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 және 2012 жылдың 1 ақпанында туындаған еңбек қатынастарына таратылады.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топтарға жататын</w:t>
      </w:r>
      <w:r>
        <w:br/>
      </w:r>
      <w:r>
        <w:rPr>
          <w:rFonts w:ascii="Times New Roman"/>
          <w:b/>
          <w:i w:val="false"/>
          <w:color w:val="000000"/>
        </w:rPr>
        <w:t>тұлғалардың қосымша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Табысы аз отбасылардағы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ұзақ уақыт жұмыс iстемеген тұлғалар (бір жылдан 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дәрiгерлiк консультативтік комиссиясының анықтамалары бойынша еңбек етуде шектеулігі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жиырма тоғыз жасқа дейiнгі жастағы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еңбек өтілі жоқ, жасы жиырма тоғыз жастан асқан азаматтар.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жұмыс берушілердің тізімі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007"/>
        <w:gridCol w:w="976"/>
        <w:gridCol w:w="1051"/>
        <w:gridCol w:w="2582"/>
        <w:gridCol w:w="2583"/>
        <w:gridCol w:w="833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р/сN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(лауазымы)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есебінен төленетін айлық еңбек ақының мөлшері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айдағы жұмыс ұзақтығы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"Калмыкова Н.Е."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"Исабеков"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"Антошинка" шаруа қожалығы жауапкершілігі шектеулі серіктестігі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"Бақауов"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"Рамазанова"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"Веселорощин селолық Мәдениет үйі" мемлекеттік қазыналық коммуналдық кәсіпорны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"Рамазанов С.Ж."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"Андреенко"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"Нургалиева М.К"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"Шарипов С.Ж."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"Серекбаева А.Е."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Мәдениет үйі" коммуналдық мемлекеттік қазыналық кәсіпорны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"Шебер-Железинка" жауапкершілігі шектеулі серіктестігі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"Екішоқ"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жұмыстағы адам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"Сизько"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"Гундарь"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"Шахтырев"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"Егер" жауапкершілігі шектеулі серіктестігі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жұмыстағы адам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"Баужанова З.Г."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жұмыстағы адам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"Бораншы" жауапкершілігі шектеулі серіктестігі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"Молдакельдинов К."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"КАБ"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"Судницын"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"Шарапов"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"ЕҢБЕК" шаруа қожалығы жауапкершілігі шектеулі серіктестігі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"Нива" шаруа қожалығы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"Хаирбаев"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"Кабдулова Б."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"Шахтырев Ю.В."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"Падун"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"Панфилов" шаруа қожалығы (келісім бойынша)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практикасын өту үшін жұмыс орындары</w:t>
      </w:r>
      <w:r>
        <w:br/>
      </w:r>
      <w:r>
        <w:rPr>
          <w:rFonts w:ascii="Times New Roman"/>
          <w:b/>
          <w:i w:val="false"/>
          <w:color w:val="000000"/>
        </w:rPr>
        <w:t>ұйымдастырылатын жұмыс берушілердің тізімі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4953"/>
        <w:gridCol w:w="571"/>
        <w:gridCol w:w="752"/>
        <w:gridCol w:w="1291"/>
        <w:gridCol w:w="3172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айдағы жастар практикасының ұзақтығы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 (теңге)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ақпараттық орталығы" жауапкершілігі шектеулі серіктестігі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әділет басқармасы" мемлекеттік мекемесі (келісім бойынша)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Юрист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 Железин селолық округі әкімінің аппараты"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ішкі саясат бөлімі"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ішкі істер бөлімі" мемлекеттік мекемесі (келісім бойынша)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 Железин аудандық филиалы (келісім бойынша)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мәдениет, тілдерді дамыту, дене шынықтыру және спорт бөлімі"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білім бөлімі"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Бағдарламашы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орталық аудандық ауруханасы" коммуналдық мемлекеттік қазыналық кәсіпорны (келісім бойынша)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 жүргізуші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жұмыспен қамту және әлеуметтік бағдарламалар бөлімі"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ЭЕМ операторы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"Веселорощин селолық Мәдениет үйі" мемлекеттік комуналдық қазыналық кәсіпорны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Аудармашы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Слесарь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 әкімдігінің жұмыспен қамту орталығы" коммуналдық мемлекеттік мекемесі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Бағдарламашы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