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fd7d" w14:textId="487f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ауданы бойынша тіркелген салықтың бірыңғай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2012 жылғы 29 ақпандағы N 12-5/2 шешімі. Павлодар облысының Әділет департаментінде 2012 жылғы 29 наурызда N 12-6-139 тіркелді. Күші жойылды - Павлодар облысы Железинка аудандық мәслихатының 2013 жылғы 14 қарашадағы N 162-5/21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Железинка аудандық мәслихатының 14.11.2013 N 162-5/21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422-бабы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Железинка ауданы бойынша салық салу объектілеріне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тіркелген салықтың бірыңғай мөлшерлемелері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Железинка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Железинка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Крутиков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Железинка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шақырылымның кезектен тыс 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 N 12-5/2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33"/>
        <w:gridCol w:w="39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нысанының атауы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салықтың бірлік ставкасы (айлық есептік көрсеткіштерде)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