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4463" w14:textId="c154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мүгедектер үшін жұмыс орындары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2012 жылғы 29 наурыздағы N 133/4 қаулысы. Павлодар облысының Әділет департаментінде 2012 жылғы 05 сәуірде N 12-6-140 тіркелді. Күші жойылды - Павлодар облысы Железин аудандық әкімдігінің 2013 жылғы 04 қыркүйектегі N 372/8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 аудандық әкімдігінің 04.09.2013 N 372/8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1)-тармақшасына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жұмысқа орналастыруды қажет ететін мүгедектерге жұмыспен қамтылуға қолғабыс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ауданының ұйымдарындағы жұмыс орындарының жалпы санының үш процентi мөлшерiнде мүгедектер үшiн жұмыс орындарына квота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"Железин ауданының жұмыспен қамту және әлеуметтік бағдарламалар бөлімі" мемлекеттік мекемесі квотаға сәйкес жұмыс орындарына жұмысқа орналастыру үшін мүгедектерді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әкімшілік мәселелер жөніндегі орынбасарына (Қ. Б. Қималиденов)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