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feb4" w14:textId="b49f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2011 жылғы 20 желтоқсандағы N 305-4/40 "Железинка ауданының 2012 - 2014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2012 жылғы 22 мамырдағы N 28-5/4 шешімі. Павлодар облысының Әділет департаментінде 2012 жылғы 28 мамырда N 12-6-144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w:t>
      </w:r>
      <w:r>
        <w:rPr>
          <w:rFonts w:ascii="Times New Roman"/>
          <w:b w:val="false"/>
          <w:i w:val="false"/>
          <w:color w:val="000000"/>
          <w:sz w:val="28"/>
        </w:rPr>
        <w:t>4 тармағына</w:t>
      </w:r>
      <w:r>
        <w:rPr>
          <w:rFonts w:ascii="Times New Roman"/>
          <w:b w:val="false"/>
          <w:i w:val="false"/>
          <w:color w:val="000000"/>
          <w:sz w:val="28"/>
        </w:rPr>
        <w:t>, 109- 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Железинка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Железинка аудандық мәслихаттың (IY сайланған, XL сессиясы)  2011 жылғы 20 желтоқсандағы N 305-4/40 "Железинка ауданының 2012 - 2014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12-6-132 тіркелген)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"2801448" деген сандар "2866865" деген сандармен ауыстырылсын;</w:t>
      </w:r>
      <w:r>
        <w:br/>
      </w:r>
      <w:r>
        <w:rPr>
          <w:rFonts w:ascii="Times New Roman"/>
          <w:b w:val="false"/>
          <w:i w:val="false"/>
          <w:color w:val="000000"/>
          <w:sz w:val="28"/>
        </w:rPr>
        <w:t>
      "369098" деген сандар "382098" деген сандармен ауыстырылсын;</w:t>
      </w:r>
      <w:r>
        <w:br/>
      </w:r>
      <w:r>
        <w:rPr>
          <w:rFonts w:ascii="Times New Roman"/>
          <w:b w:val="false"/>
          <w:i w:val="false"/>
          <w:color w:val="000000"/>
          <w:sz w:val="28"/>
        </w:rPr>
        <w:t>
      "2430456" деген сандар "2482873" деген сандармен ауыстырылсын;</w:t>
      </w:r>
      <w:r>
        <w:br/>
      </w:r>
      <w:r>
        <w:rPr>
          <w:rFonts w:ascii="Times New Roman"/>
          <w:b w:val="false"/>
          <w:i w:val="false"/>
          <w:color w:val="000000"/>
          <w:sz w:val="28"/>
        </w:rPr>
        <w:t>
      2) тармақшада "2861377" деген сандар "2926794"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 осы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Железинка аудандық мәслихатының</w:t>
      </w:r>
      <w:r>
        <w:br/>
      </w:r>
      <w:r>
        <w:rPr>
          <w:rFonts w:ascii="Times New Roman"/>
          <w:b w:val="false"/>
          <w:i w:val="false"/>
          <w:color w:val="000000"/>
          <w:sz w:val="28"/>
        </w:rPr>
        <w:t>
</w:t>
      </w:r>
      <w:r>
        <w:rPr>
          <w:rFonts w:ascii="Times New Roman"/>
          <w:b w:val="false"/>
          <w:i/>
          <w:color w:val="000000"/>
          <w:sz w:val="28"/>
        </w:rPr>
        <w:t>      сессиясының төрағасы                       Т. Сагандыков</w:t>
      </w:r>
    </w:p>
    <w:p>
      <w:pPr>
        <w:spacing w:after="0"/>
        <w:ind w:left="0"/>
        <w:jc w:val="both"/>
      </w:pPr>
      <w:r>
        <w:rPr>
          <w:rFonts w:ascii="Times New Roman"/>
          <w:b w:val="false"/>
          <w:i/>
          <w:color w:val="000000"/>
          <w:sz w:val="28"/>
        </w:rPr>
        <w:t>      Железинка аудандық</w:t>
      </w:r>
      <w:r>
        <w:br/>
      </w:r>
      <w:r>
        <w:rPr>
          <w:rFonts w:ascii="Times New Roman"/>
          <w:b w:val="false"/>
          <w:i w:val="false"/>
          <w:color w:val="000000"/>
          <w:sz w:val="28"/>
        </w:rPr>
        <w:t>
</w:t>
      </w:r>
      <w:r>
        <w:rPr>
          <w:rFonts w:ascii="Times New Roman"/>
          <w:b w:val="false"/>
          <w:i/>
          <w:color w:val="000000"/>
          <w:sz w:val="28"/>
        </w:rPr>
        <w:t>      мәслихатының хатшысы                       В. Крутиков</w:t>
      </w:r>
    </w:p>
    <w:bookmarkStart w:name="z7" w:id="1"/>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V шақырылымның кезектен тыс IV сессиясы</w:t>
      </w:r>
      <w:r>
        <w:br/>
      </w:r>
      <w:r>
        <w:rPr>
          <w:rFonts w:ascii="Times New Roman"/>
          <w:b w:val="false"/>
          <w:i w:val="false"/>
          <w:color w:val="000000"/>
          <w:sz w:val="28"/>
        </w:rPr>
        <w:t>
2012 жылғы 22 мамырдағы N 28-5/4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464"/>
        <w:gridCol w:w="507"/>
        <w:gridCol w:w="8724"/>
        <w:gridCol w:w="26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2866965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382098</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93155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12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2482873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2482873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10"/>
        <w:gridCol w:w="548"/>
        <w:gridCol w:w="575"/>
        <w:gridCol w:w="8065"/>
        <w:gridCol w:w="26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2926794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243518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 дар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214496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кызметтер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кызметтер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138066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1448108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1353679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1346532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1322134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бар қаланың) мемлекеттiк бiлiм беру мекемелер үшiн оқулықтар мен оқу-әдiстемелiк кешендерді сатып алу және жеткiзу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687141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249068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(селолық)округтің мемлекеттік тұрғын үй қорының сақталуын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210117</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134200</w:t>
            </w:r>
          </w:p>
        </w:tc>
      </w:tr>
      <w:tr>
        <w:trPr>
          <w:trHeight w:val="11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салу және (немесе) реконструкциялау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13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423205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408563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408563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w:t>
            </w:r>
          </w:p>
        </w:tc>
      </w:tr>
      <w:tr>
        <w:trPr>
          <w:trHeight w:val="10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r>
      <w:tr>
        <w:trPr>
          <w:trHeight w:val="10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130683</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36289</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36289</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38712</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47028</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106668</w:t>
            </w:r>
          </w:p>
        </w:tc>
      </w:tr>
    </w:tbl>
    <w:bookmarkStart w:name="z8" w:id="2"/>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V шақырылымның кезектен тыс IV сессиясы</w:t>
      </w:r>
      <w:r>
        <w:br/>
      </w:r>
      <w:r>
        <w:rPr>
          <w:rFonts w:ascii="Times New Roman"/>
          <w:b w:val="false"/>
          <w:i w:val="false"/>
          <w:color w:val="000000"/>
          <w:sz w:val="28"/>
        </w:rPr>
        <w:t>
2012 жылғы 22 мамырдағы N 28-5/4 шешіміне</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2012 жылға арналған ауданның селолық</w:t>
      </w:r>
      <w:r>
        <w:br/>
      </w:r>
      <w:r>
        <w:rPr>
          <w:rFonts w:ascii="Times New Roman"/>
          <w:b/>
          <w:i w:val="false"/>
          <w:color w:val="000000"/>
        </w:rPr>
        <w:t>
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09"/>
        <w:gridCol w:w="762"/>
        <w:gridCol w:w="762"/>
        <w:gridCol w:w="100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Ақтау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Алакөл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Башмашын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Уалихан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Веселороща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Железин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 ауылдық (селоның), ауылдық (селолық) округтік мемлекеттік тұрғын үй қорының сақталуын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Енбекші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Лесной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Михайловка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Новомир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Озерный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Приертіс селолық округі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