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1fc3" w14:textId="a801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2012 жылғы 19 қарашадағы N 392/10 қаулысы. Павлодар облысының Әділет департаментінде 2012 жылғы 20 желтоқсанда N 3294 тіркелді. Күші жойылды - Павлодар облысы Железин аудандық әкімдігінің 2013 жылғы 19 маусымдағы N 245/6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Железин аудандық әкімдігінің 19.06.2013 N 245/6 қаулысымен.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"Адамдарға жұмыспен қамтуға жәрдемдесудiң белсендi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"Атаулы әлеуметтік көмек алушыларға өтініш берушінің (отбасының)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"Мүгедектерге протездік-ортопедиялық көмек көрсету үшін оларға құжаттарды рәсімдеу"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рәсiмдеу"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рәсiмдеу"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"Мүгедектердi сурдо-тифлотехникалық және мiндеттi гигиеналық құралдармен қамтамасыз ету үшiн оларға құжаттар рәсiмдеу"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"Жұмыссыз азаматтарға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"18 жасқа дейiнгi балалары бар отбасыларға мемлекеттiк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"Ауылдық жерде тұратын әлеуметтiк сала мамандарына отын сатып алу бойынша әлеуметтiк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"Семей ядролық сынақ полигонында ядролық сынақтардың салдарынан зардап шеккен азаматтарды тiркеу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басшысына (Қ.Б.Қималиденов)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Қ. Нүкенов</w:t>
      </w:r>
    </w:p>
    <w:bookmarkStart w:name="z20" w:id="1"/>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
    <w:bookmarkStart w:name="z21" w:id="2"/>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 РЕГЛАМЕНТІ</w:t>
      </w:r>
    </w:p>
    <w:bookmarkEnd w:id="2"/>
    <w:bookmarkStart w:name="z22" w:id="3"/>
    <w:p>
      <w:pPr>
        <w:spacing w:after="0"/>
        <w:ind w:left="0"/>
        <w:jc w:val="left"/>
      </w:pPr>
      <w:r>
        <w:rPr>
          <w:rFonts w:ascii="Times New Roman"/>
          <w:b/>
          <w:i w:val="false"/>
          <w:color w:val="000000"/>
        </w:rPr>
        <w:t xml:space="preserve"> 
1. Жалпы ережелер</w:t>
      </w:r>
    </w:p>
    <w:bookmarkEnd w:id="3"/>
    <w:bookmarkStart w:name="z23"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 (бұдан әрі – мемлекеттік қызмет) Железин ауданының селолық округ әкімдері аппараттары мемлекеттік мекемелерімен (бұдан әрі – уәкілетті органдар), сонымен қатар "Павлодар облысының халыққа қызмет көрсету орталығы" Республикалық мемлекеттік мекемесінің Железин аудандық филиалы арқылы баламалы негізде ұсынылады.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2009 жылғы 31 желтоқсандағы N 2318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қосалқы шаруашылықтың болуы туралы анықтама беру" мемлекеттік стандартын бекіту туралы"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6. Мемлекеттік қызметті уәкілетті органдар  демалыс және мереке күндерінен басқа жұмыс күндері сағат 13.00-ден 14.30-ға дейінгі түскі үзіліспен сағат 9.00-ден 18.30-ға дейін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ұсынады.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p>
    <w:bookmarkEnd w:id="4"/>
    <w:bookmarkStart w:name="z30"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31" w:id="6"/>
    <w:p>
      <w:pPr>
        <w:spacing w:after="0"/>
        <w:ind w:left="0"/>
        <w:jc w:val="both"/>
      </w:pPr>
      <w:r>
        <w:rPr>
          <w:rFonts w:ascii="Times New Roman"/>
          <w:b w:val="false"/>
          <w:i w:val="false"/>
          <w:color w:val="000000"/>
          <w:sz w:val="28"/>
        </w:rPr>
        <w:t>
      8. Мемлекеттік қызмет көрсету мерізмдері:</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берушінің өтініш берген күні мемлекеттік қызметті алғанға дейінгі күтудің ең жоғары шекті уақыты 10 (он) минуттан аспайды;</w:t>
      </w:r>
      <w:r>
        <w:br/>
      </w:r>
      <w:r>
        <w:rPr>
          <w:rFonts w:ascii="Times New Roman"/>
          <w:b w:val="false"/>
          <w:i w:val="false"/>
          <w:color w:val="000000"/>
          <w:sz w:val="28"/>
        </w:rPr>
        <w:t>
      3) мемлекеттік қызметті алушыға қызмет көрсетудің ең жоғары шекті уақыты 10 (он) минуттан аспайды.</w:t>
      </w:r>
      <w:r>
        <w:br/>
      </w:r>
      <w:r>
        <w:rPr>
          <w:rFonts w:ascii="Times New Roman"/>
          <w:b w:val="false"/>
          <w:i w:val="false"/>
          <w:color w:val="000000"/>
          <w:sz w:val="28"/>
        </w:rPr>
        <w:t>
</w:t>
      </w:r>
      <w:r>
        <w:rPr>
          <w:rFonts w:ascii="Times New Roman"/>
          <w:b w:val="false"/>
          <w:i w:val="false"/>
          <w:color w:val="000000"/>
          <w:sz w:val="28"/>
        </w:rPr>
        <w:t>
      9. Тұтынушыға мемлекеттік қызметті ұсынудан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бас тартылады.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алдын ала жазылусыз және тездетілген қызмет көрсетусіз кезек күту тәртібімен жүзеге асырылады.</w:t>
      </w:r>
    </w:p>
    <w:bookmarkEnd w:id="6"/>
    <w:bookmarkStart w:name="z34" w:id="7"/>
    <w:p>
      <w:pPr>
        <w:spacing w:after="0"/>
        <w:ind w:left="0"/>
        <w:jc w:val="left"/>
      </w:pPr>
      <w:r>
        <w:rPr>
          <w:rFonts w:ascii="Times New Roman"/>
          <w:b/>
          <w:i w:val="false"/>
          <w:color w:val="000000"/>
        </w:rPr>
        <w:t xml:space="preserve"> 
4. Мемлекеттік қызметті көрсету үдерісіндегі</w:t>
      </w:r>
      <w:r>
        <w:br/>
      </w:r>
      <w:r>
        <w:rPr>
          <w:rFonts w:ascii="Times New Roman"/>
          <w:b/>
          <w:i w:val="false"/>
          <w:color w:val="000000"/>
        </w:rPr>
        <w:t>
іс-әрекет (өзара іс-әрекет) тәртібінің сипаттамасы</w:t>
      </w:r>
    </w:p>
    <w:bookmarkEnd w:id="7"/>
    <w:bookmarkStart w:name="z35"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қажеттi құжаттарды тапсырғаннан кейiн алушыға мемлекеттiк қызметтi алу үшін тиісті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үдерісі кезінде мынадай құрылымдық-функционалды бірліктер (бұдан әрі – бірліктер) қатыстырылған:</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2)селолық округтің әкімі.</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кезектілігінің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8"/>
    <w:bookmarkStart w:name="z40"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41" w:id="10"/>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42"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1-қосымша           </w:t>
      </w:r>
    </w:p>
    <w:bookmarkEnd w:id="11"/>
    <w:bookmarkStart w:name="z43" w:id="12"/>
    <w:p>
      <w:pPr>
        <w:spacing w:after="0"/>
        <w:ind w:left="0"/>
        <w:jc w:val="left"/>
      </w:pPr>
      <w:r>
        <w:rPr>
          <w:rFonts w:ascii="Times New Roman"/>
          <w:b/>
          <w:i w:val="false"/>
          <w:color w:val="000000"/>
        </w:rPr>
        <w:t xml:space="preserve"> 
Селолық округтер әкімдері мекен-жайларының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087"/>
        <w:gridCol w:w="6394"/>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округтің атауы
</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әкімінің орналасқан мекен-жайы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Березовка селосы, Спортивная көшесі, 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Алакөл селосы, Алакөл селолық округі әкімі аппаратының ғимараты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Башмачное селосы, Совхозный тұйық көшесі, 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Еңбекші селосы, Шевченко көшесі,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Железинка селосы, Әуезов көшесі, 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Уәлиханов селосы, Уәлиханов көшесі, 9</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Новомир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Церковное селосы, Ленин көшесі, 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Лесной селосы, Абай көшесі,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Веселорощин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Веселая роща селосы, Веселорощин селолық округі әкімі аппаратының ғимараты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Михайловка селосы, Ленин көшесі, 16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Жаңа жұлдыз селосы, Қазақстан селолық округі әкімі аппаратының ғимараты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Озерный селосы, Озерный селолық округі әкімі аппаратының ғимараты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w:t>
            </w:r>
          </w:p>
        </w:tc>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Прииртышское селосы, Прииртышск селолық округі әкімі аппаратының ғимараты</w:t>
            </w:r>
          </w:p>
        </w:tc>
      </w:tr>
    </w:tbl>
    <w:bookmarkStart w:name="z44"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2-қосымша          </w:t>
      </w:r>
    </w:p>
    <w:bookmarkEnd w:id="13"/>
    <w:bookmarkStart w:name="z45" w:id="14"/>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704"/>
        <w:gridCol w:w="2598"/>
        <w:gridCol w:w="2513"/>
        <w:gridCol w:w="2663"/>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шаруашылық кітабында жеке қосалқы шаруашылығының болуы туралы деректерді тексеру, тиісті құжаттарды қабылдағаны туралы қолхат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қызметті ұсынудан бас тарту туралы дәлелді жауапқа қол қою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тұтынушыға қызмет ұсынудан бас тарту туралы дәлелді жауапты беру</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қабылдағаны туралы қолхат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қызметті ұсынудан бас тарту туралы дәлелді жауап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тұтынушыға қызмет ұсынудан бас тарту туралы дәлелді жауап</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w:t>
            </w:r>
          </w:p>
        </w:tc>
      </w:tr>
      <w:tr>
        <w:trPr>
          <w:trHeight w:val="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3-қосымша          </w:t>
      </w:r>
    </w:p>
    <w:bookmarkEnd w:id="15"/>
    <w:bookmarkStart w:name="z47" w:id="16"/>
    <w:p>
      <w:pPr>
        <w:spacing w:after="0"/>
        <w:ind w:left="0"/>
        <w:jc w:val="left"/>
      </w:pPr>
      <w:r>
        <w:rPr>
          <w:rFonts w:ascii="Times New Roman"/>
          <w:b/>
          <w:i w:val="false"/>
          <w:color w:val="000000"/>
        </w:rPr>
        <w:t xml:space="preserve"> 
Мемлекеттік қызметті ұсыну үдерісінің кестесі</w:t>
      </w:r>
    </w:p>
    <w:bookmarkEnd w:id="16"/>
    <w:p>
      <w:pPr>
        <w:spacing w:after="0"/>
        <w:ind w:left="0"/>
        <w:jc w:val="both"/>
      </w:pPr>
      <w:r>
        <w:drawing>
          <wp:inline distT="0" distB="0" distL="0" distR="0">
            <wp:extent cx="79502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50200" cy="6845300"/>
                    </a:xfrm>
                    <a:prstGeom prst="rect">
                      <a:avLst/>
                    </a:prstGeom>
                  </pic:spPr>
                </pic:pic>
              </a:graphicData>
            </a:graphic>
          </wp:inline>
        </w:drawing>
      </w:r>
    </w:p>
    <w:bookmarkStart w:name="z48" w:id="17"/>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7"/>
    <w:bookmarkStart w:name="z49" w:id="18"/>
    <w:p>
      <w:pPr>
        <w:spacing w:after="0"/>
        <w:ind w:left="0"/>
        <w:jc w:val="left"/>
      </w:pPr>
      <w:r>
        <w:rPr>
          <w:rFonts w:ascii="Times New Roman"/>
          <w:b/>
          <w:i w:val="false"/>
          <w:color w:val="000000"/>
        </w:rPr>
        <w:t xml:space="preserve"> 
"Ауылдық елді мекендерге жұмыс істеуге және тұруға</w:t>
      </w:r>
      <w:r>
        <w:br/>
      </w:r>
      <w:r>
        <w:rPr>
          <w:rFonts w:ascii="Times New Roman"/>
          <w:b/>
          <w:i w:val="false"/>
          <w:color w:val="000000"/>
        </w:rPr>
        <w:t>
келген денсаулық сақтау, білім беру, әлеуметтік</w:t>
      </w:r>
      <w:r>
        <w:br/>
      </w:r>
      <w:r>
        <w:rPr>
          <w:rFonts w:ascii="Times New Roman"/>
          <w:b/>
          <w:i w:val="false"/>
          <w:color w:val="000000"/>
        </w:rPr>
        <w:t>
қамсыздандыру, мәдениет, спорт және ветеринария</w:t>
      </w:r>
      <w:r>
        <w:br/>
      </w:r>
      <w:r>
        <w:rPr>
          <w:rFonts w:ascii="Times New Roman"/>
          <w:b/>
          <w:i w:val="false"/>
          <w:color w:val="000000"/>
        </w:rPr>
        <w:t>
мамандарына әлеуметтік қолдау шараларын ұсыну"</w:t>
      </w:r>
      <w:r>
        <w:br/>
      </w:r>
      <w:r>
        <w:rPr>
          <w:rFonts w:ascii="Times New Roman"/>
          <w:b/>
          <w:i w:val="false"/>
          <w:color w:val="000000"/>
        </w:rPr>
        <w:t>
мемлекеттік қызмет РЕГЛАМЕНТІ</w:t>
      </w:r>
    </w:p>
    <w:bookmarkEnd w:id="18"/>
    <w:bookmarkStart w:name="z50" w:id="19"/>
    <w:p>
      <w:pPr>
        <w:spacing w:after="0"/>
        <w:ind w:left="0"/>
        <w:jc w:val="left"/>
      </w:pPr>
      <w:r>
        <w:rPr>
          <w:rFonts w:ascii="Times New Roman"/>
          <w:b/>
          <w:i w:val="false"/>
          <w:color w:val="000000"/>
        </w:rPr>
        <w:t xml:space="preserve"> 
1. Жалпы ережелер</w:t>
      </w:r>
    </w:p>
    <w:bookmarkEnd w:id="19"/>
    <w:bookmarkStart w:name="z51" w:id="20"/>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қызметі (бұдан әрі – мемлекеттік қызмет) Павлодар облысы, Железин ауданы, Железинка селосы, Әуезов көшесі, 19 мекен-жайы бойынша орналасқан "Железин ауданының экономика және бюджеттік жоспарлау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Үкіметінің 2011 жылғы 31 қаңтардағы N 51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End w:id="20"/>
    <w:bookmarkStart w:name="z58" w:id="21"/>
    <w:p>
      <w:pPr>
        <w:spacing w:after="0"/>
        <w:ind w:left="0"/>
        <w:jc w:val="left"/>
      </w:pPr>
      <w:r>
        <w:rPr>
          <w:rFonts w:ascii="Times New Roman"/>
          <w:b/>
          <w:i w:val="false"/>
          <w:color w:val="000000"/>
        </w:rPr>
        <w:t xml:space="preserve"> 
2. Мемлекеттік қызмет көрсету тәртібіне талаптар</w:t>
      </w:r>
    </w:p>
    <w:bookmarkEnd w:id="21"/>
    <w:bookmarkStart w:name="z59" w:id="22"/>
    <w:p>
      <w:pPr>
        <w:spacing w:after="0"/>
        <w:ind w:left="0"/>
        <w:jc w:val="both"/>
      </w:pPr>
      <w:r>
        <w:rPr>
          <w:rFonts w:ascii="Times New Roman"/>
          <w:b w:val="false"/>
          <w:i w:val="false"/>
          <w:color w:val="000000"/>
          <w:sz w:val="28"/>
        </w:rPr>
        <w:t>
      8. Мемлекеттік қызмет мынадай мерзімде ұсынылады:</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күнтiзбелiк отыз екi күн iшiнде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дәйектелген жауап жолдайды;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22"/>
    <w:bookmarkStart w:name="z62" w:id="23"/>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23"/>
    <w:bookmarkStart w:name="z63" w:id="24"/>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уәкілетті органда мынадай құрылымдық-функционалдық бірліктер (бұдан әрі – ҚФБ) қатысады:</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әлеуметтік көмек шараларын ұсыну туралы комиссия;</w:t>
      </w:r>
      <w:r>
        <w:br/>
      </w:r>
      <w:r>
        <w:rPr>
          <w:rFonts w:ascii="Times New Roman"/>
          <w:b w:val="false"/>
          <w:i w:val="false"/>
          <w:color w:val="000000"/>
          <w:sz w:val="28"/>
        </w:rPr>
        <w:t>
      аудан әкімдігі;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ҚФБ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4"/>
    <w:bookmarkStart w:name="z68"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5"/>
    <w:bookmarkStart w:name="z69" w:id="26"/>
    <w:p>
      <w:pPr>
        <w:spacing w:after="0"/>
        <w:ind w:left="0"/>
        <w:jc w:val="both"/>
      </w:pPr>
      <w:r>
        <w:rPr>
          <w:rFonts w:ascii="Times New Roman"/>
          <w:b w:val="false"/>
          <w:i w:val="false"/>
          <w:color w:val="000000"/>
          <w:sz w:val="28"/>
        </w:rPr>
        <w:t>
      16.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6"/>
    <w:bookmarkStart w:name="z70" w:id="27"/>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7"/>
    <w:bookmarkStart w:name="z71" w:id="28"/>
    <w:p>
      <w:pPr>
        <w:spacing w:after="0"/>
        <w:ind w:left="0"/>
        <w:jc w:val="left"/>
      </w:pPr>
      <w:r>
        <w:rPr>
          <w:rFonts w:ascii="Times New Roman"/>
          <w:b/>
          <w:i w:val="false"/>
          <w:color w:val="000000"/>
        </w:rPr>
        <w:t xml:space="preserve"> 
Құрылымдық-функционалдық бірліктер (бұдан әрі – бірліктер)</w:t>
      </w:r>
      <w:r>
        <w:br/>
      </w:r>
      <w:r>
        <w:rPr>
          <w:rFonts w:ascii="Times New Roman"/>
          <w:b/>
          <w:i w:val="false"/>
          <w:color w:val="000000"/>
        </w:rPr>
        <w:t>
әрекетінің сипаттамасы көтермеақы жәрдемақысын ұсыну кезінде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765"/>
        <w:gridCol w:w="1636"/>
        <w:gridCol w:w="1766"/>
        <w:gridCol w:w="1441"/>
        <w:gridCol w:w="1182"/>
        <w:gridCol w:w="1182"/>
        <w:gridCol w:w="1593"/>
        <w:gridCol w:w="1291"/>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есепшоттарына көтермеақы сомасын аударады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күнтізбелік күн</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29"/>
    <w:p>
      <w:pPr>
        <w:spacing w:after="0"/>
        <w:ind w:left="0"/>
        <w:jc w:val="left"/>
      </w:pPr>
      <w:r>
        <w:rPr>
          <w:rFonts w:ascii="Times New Roman"/>
          <w:b/>
          <w:i w:val="false"/>
          <w:color w:val="000000"/>
        </w:rPr>
        <w:t xml:space="preserve"> 
Құрылымдық-функционалдық бірліктер (бұдан әрі – дд ҚФБ)</w:t>
      </w:r>
      <w:r>
        <w:br/>
      </w:r>
      <w:r>
        <w:rPr>
          <w:rFonts w:ascii="Times New Roman"/>
          <w:b/>
          <w:i w:val="false"/>
          <w:color w:val="000000"/>
        </w:rPr>
        <w:t>
әрекетінің сипаттамасы тұрғын үй сатып алуға не</w:t>
      </w:r>
      <w:r>
        <w:br/>
      </w:r>
      <w:r>
        <w:rPr>
          <w:rFonts w:ascii="Times New Roman"/>
          <w:b/>
          <w:i w:val="false"/>
          <w:color w:val="000000"/>
        </w:rPr>
        <w:t>
салуға бюджеттік кредит ұсыну кезінде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1763"/>
        <w:gridCol w:w="1633"/>
        <w:gridCol w:w="1763"/>
        <w:gridCol w:w="1439"/>
        <w:gridCol w:w="1180"/>
        <w:gridCol w:w="1180"/>
        <w:gridCol w:w="1591"/>
        <w:gridCol w:w="1548"/>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құжаттаржы қабылдайды, қолхат береді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қолдау шараларын ұсыну туралы аудан әкімдігі қаулысының  жобасын дайындайды және келіседі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не салуға  бюджеттік кредит сомасын сенімгерге агентке) аударады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күнтізбелік күн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күнтізбелік күн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3" w:id="30"/>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30"/>
    <w:bookmarkStart w:name="z74" w:id="31"/>
    <w:p>
      <w:pPr>
        <w:spacing w:after="0"/>
        <w:ind w:left="0"/>
        <w:jc w:val="left"/>
      </w:pPr>
      <w:r>
        <w:rPr>
          <w:rFonts w:ascii="Times New Roman"/>
          <w:b/>
          <w:i w:val="false"/>
          <w:color w:val="000000"/>
        </w:rPr>
        <w:t xml:space="preserve"> 
Көтермеақы жәрдемақысын ұсыну үшін</w:t>
      </w:r>
      <w:r>
        <w:br/>
      </w:r>
      <w:r>
        <w:rPr>
          <w:rFonts w:ascii="Times New Roman"/>
          <w:b/>
          <w:i w:val="false"/>
          <w:color w:val="000000"/>
        </w:rPr>
        <w:t>
мемлекеттік қызметті ұсыну үдерісінің сызбасы</w:t>
      </w:r>
    </w:p>
    <w:bookmarkEnd w:id="31"/>
    <w:p>
      <w:pPr>
        <w:spacing w:after="0"/>
        <w:ind w:left="0"/>
        <w:jc w:val="both"/>
      </w:pPr>
      <w:r>
        <w:drawing>
          <wp:inline distT="0" distB="0" distL="0" distR="0">
            <wp:extent cx="63119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11900" cy="8521700"/>
                    </a:xfrm>
                    <a:prstGeom prst="rect">
                      <a:avLst/>
                    </a:prstGeom>
                  </pic:spPr>
                </pic:pic>
              </a:graphicData>
            </a:graphic>
          </wp:inline>
        </w:drawing>
      </w:r>
    </w:p>
    <w:bookmarkStart w:name="z75" w:id="32"/>
    <w:p>
      <w:pPr>
        <w:spacing w:after="0"/>
        <w:ind w:left="0"/>
        <w:jc w:val="left"/>
      </w:pPr>
      <w:r>
        <w:rPr>
          <w:rFonts w:ascii="Times New Roman"/>
          <w:b/>
          <w:i w:val="false"/>
          <w:color w:val="000000"/>
        </w:rPr>
        <w:t xml:space="preserve"> 
Тұрғын үй сатып алуға не салуға бюджеттік кредит ұсыну</w:t>
      </w:r>
      <w:r>
        <w:br/>
      </w:r>
      <w:r>
        <w:rPr>
          <w:rFonts w:ascii="Times New Roman"/>
          <w:b/>
          <w:i w:val="false"/>
          <w:color w:val="000000"/>
        </w:rPr>
        <w:t>
кезінде ұсынылатын мемлекеттік қызмет үдерісінің сызбасы</w:t>
      </w:r>
    </w:p>
    <w:bookmarkEnd w:id="32"/>
    <w:p>
      <w:pPr>
        <w:spacing w:after="0"/>
        <w:ind w:left="0"/>
        <w:jc w:val="both"/>
      </w:pPr>
      <w:r>
        <w:drawing>
          <wp:inline distT="0" distB="0" distL="0" distR="0">
            <wp:extent cx="64897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89700" cy="7734300"/>
                    </a:xfrm>
                    <a:prstGeom prst="rect">
                      <a:avLst/>
                    </a:prstGeom>
                  </pic:spPr>
                </pic:pic>
              </a:graphicData>
            </a:graphic>
          </wp:inline>
        </w:drawing>
      </w:r>
    </w:p>
    <w:bookmarkStart w:name="z76" w:id="33"/>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33"/>
    <w:bookmarkStart w:name="z77" w:id="34"/>
    <w:p>
      <w:pPr>
        <w:spacing w:after="0"/>
        <w:ind w:left="0"/>
        <w:jc w:val="left"/>
      </w:pPr>
      <w:r>
        <w:rPr>
          <w:rFonts w:ascii="Times New Roman"/>
          <w:b/>
          <w:i w:val="false"/>
          <w:color w:val="000000"/>
        </w:rPr>
        <w:t xml:space="preserve"> 
"Екiншi және үшiншi разрядтар, бiрiншi, екiншi және</w:t>
      </w:r>
      <w:r>
        <w:br/>
      </w:r>
      <w:r>
        <w:rPr>
          <w:rFonts w:ascii="Times New Roman"/>
          <w:b/>
          <w:i w:val="false"/>
          <w:color w:val="000000"/>
        </w:rPr>
        <w:t>
үшiншi жасөспiрiмдiк разрядтар, бiлiктiлiгi жоғары</w:t>
      </w:r>
      <w:r>
        <w:br/>
      </w:r>
      <w:r>
        <w:rPr>
          <w:rFonts w:ascii="Times New Roman"/>
          <w:b/>
          <w:i w:val="false"/>
          <w:color w:val="000000"/>
        </w:rPr>
        <w:t>
және орта деңгейдегi екiншi санатты жаттықтырушы,</w:t>
      </w:r>
      <w:r>
        <w:br/>
      </w:r>
      <w:r>
        <w:rPr>
          <w:rFonts w:ascii="Times New Roman"/>
          <w:b/>
          <w:i w:val="false"/>
          <w:color w:val="000000"/>
        </w:rPr>
        <w:t>
бiлiктiлiгi жоғары деңгейдегi екiншi санатты</w:t>
      </w:r>
      <w:r>
        <w:br/>
      </w:r>
      <w:r>
        <w:rPr>
          <w:rFonts w:ascii="Times New Roman"/>
          <w:b/>
          <w:i w:val="false"/>
          <w:color w:val="000000"/>
        </w:rPr>
        <w:t>
нұсқаушы-спортшы, бiлiктiлiгi жоғары және орта</w:t>
      </w:r>
      <w:r>
        <w:br/>
      </w:r>
      <w:r>
        <w:rPr>
          <w:rFonts w:ascii="Times New Roman"/>
          <w:b/>
          <w:i w:val="false"/>
          <w:color w:val="000000"/>
        </w:rPr>
        <w:t>
деңгейдегi екiншi санатты әдiскер, спорт төрешiсi</w:t>
      </w:r>
      <w:r>
        <w:br/>
      </w:r>
      <w:r>
        <w:rPr>
          <w:rFonts w:ascii="Times New Roman"/>
          <w:b/>
          <w:i w:val="false"/>
          <w:color w:val="000000"/>
        </w:rPr>
        <w:t>
спорттық разрядтары мен санаттарын беру"</w:t>
      </w:r>
      <w:r>
        <w:br/>
      </w:r>
      <w:r>
        <w:rPr>
          <w:rFonts w:ascii="Times New Roman"/>
          <w:b/>
          <w:i w:val="false"/>
          <w:color w:val="000000"/>
        </w:rPr>
        <w:t>
мемлекеттік қызмет РЕГЛАМЕНТІ</w:t>
      </w:r>
    </w:p>
    <w:bookmarkEnd w:id="34"/>
    <w:bookmarkStart w:name="z78" w:id="35"/>
    <w:p>
      <w:pPr>
        <w:spacing w:after="0"/>
        <w:ind w:left="0"/>
        <w:jc w:val="left"/>
      </w:pPr>
      <w:r>
        <w:rPr>
          <w:rFonts w:ascii="Times New Roman"/>
          <w:b/>
          <w:i w:val="false"/>
          <w:color w:val="000000"/>
        </w:rPr>
        <w:t xml:space="preserve"> 
1. Жалпы ережелер</w:t>
      </w:r>
    </w:p>
    <w:bookmarkEnd w:id="35"/>
    <w:bookmarkStart w:name="z79" w:id="36"/>
    <w:p>
      <w:pPr>
        <w:spacing w:after="0"/>
        <w:ind w:left="0"/>
        <w:jc w:val="both"/>
      </w:pPr>
      <w:r>
        <w:rPr>
          <w:rFonts w:ascii="Times New Roman"/>
          <w:b w:val="false"/>
          <w:i w:val="false"/>
          <w:color w:val="000000"/>
          <w:sz w:val="28"/>
        </w:rPr>
        <w:t>
      1.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мемлекеттік қызметі (бұдан әрі – мемлекеттік қызмет) "Железин ауданының мәдениет, тілдерді дамыту, дене шынықтыру және спорт бөлімі" мемлекеттік мекемесімен (бұдан әрі – уәкілетті орган) "Павлодар облысының халыққа қызмет көрсету орталығы" республикалық мемлекеттік мекемесінің Железин ауданы филиалы арқылы (бұдан әрі – орталық) ұсынылады.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жаттықтырушыларға, әдiскерлерге, нұсқаушыларға, спортшыларға және спорт төрешiлерiне (бұдан әрi - алушылар)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27 шілдедегі N 981 </w:t>
      </w:r>
      <w:r>
        <w:rPr>
          <w:rFonts w:ascii="Times New Roman"/>
          <w:b w:val="false"/>
          <w:i w:val="false"/>
          <w:color w:val="000000"/>
          <w:sz w:val="28"/>
        </w:rPr>
        <w:t>қаулысымен</w:t>
      </w:r>
      <w:r>
        <w:rPr>
          <w:rFonts w:ascii="Times New Roman"/>
          <w:b w:val="false"/>
          <w:i w:val="false"/>
          <w:color w:val="000000"/>
          <w:sz w:val="28"/>
        </w:rPr>
        <w:t xml:space="preserve"> бекітілген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6. Жұмыс кестесi:</w:t>
      </w:r>
      <w:r>
        <w:br/>
      </w:r>
      <w:r>
        <w:rPr>
          <w:rFonts w:ascii="Times New Roman"/>
          <w:b w:val="false"/>
          <w:i w:val="false"/>
          <w:color w:val="000000"/>
          <w:sz w:val="28"/>
        </w:rPr>
        <w:t>
      жергiлiктi атқарушы органда демалыс және мереке күндерiн қоспағанда, сағат 9.00-ден 18.30-ға дейiн, түскi асқа үзiлiс сағат 13.00-ден 14.30-ға дейiн, Железинка селосы, Квитков көшесі, 7 мекен-жайы бойынша;</w:t>
      </w:r>
      <w:r>
        <w:br/>
      </w:r>
      <w:r>
        <w:rPr>
          <w:rFonts w:ascii="Times New Roman"/>
          <w:b w:val="false"/>
          <w:i w:val="false"/>
          <w:color w:val="000000"/>
          <w:sz w:val="28"/>
        </w:rPr>
        <w:t>
      орталықта мереке күндерiн қоспағанда, түскі үзіліссіз, демалыс күні – жексенбі, сағат 9.00-ден 19.00-ге дейiн, Железинка селосы, Торайғыров көшесі, 58 мекен-жайы бойынша;</w:t>
      </w:r>
      <w:r>
        <w:br/>
      </w:r>
      <w:r>
        <w:rPr>
          <w:rFonts w:ascii="Times New Roman"/>
          <w:b w:val="false"/>
          <w:i w:val="false"/>
          <w:color w:val="000000"/>
          <w:sz w:val="28"/>
        </w:rPr>
        <w:t>
      Қабылдау электрондық кезек тәртiбiнде,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7. Мемлекеттiк қызмет нәтижесi қағаз жеткiзгiште 5 жыл мерзiмге спорттық разряд немесе санат беру туралы бұйрықтан үзiндi не мемлекеттiк көрсетуден бас тарту туралы электрондық құжат нысанындағы дәлелдi жауап болып табылады.</w:t>
      </w:r>
    </w:p>
    <w:bookmarkEnd w:id="36"/>
    <w:bookmarkStart w:name="z86" w:id="3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7"/>
    <w:bookmarkStart w:name="z87" w:id="38"/>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жергiлiктi атқарушы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(жиырма)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тартудың негіздемелері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орталықтың қызметкерлерімен жүзеге асырылады.</w:t>
      </w:r>
    </w:p>
    <w:bookmarkEnd w:id="38"/>
    <w:bookmarkStart w:name="z90" w:id="39"/>
    <w:p>
      <w:pPr>
        <w:spacing w:after="0"/>
        <w:ind w:left="0"/>
        <w:jc w:val="left"/>
      </w:pPr>
      <w:r>
        <w:rPr>
          <w:rFonts w:ascii="Times New Roman"/>
          <w:b/>
          <w:i w:val="false"/>
          <w:color w:val="000000"/>
        </w:rPr>
        <w:t xml:space="preserve"> 
4. Мемлекеттік қызметті көрсету үдерісіндегі</w:t>
      </w:r>
      <w:r>
        <w:br/>
      </w:r>
      <w:r>
        <w:rPr>
          <w:rFonts w:ascii="Times New Roman"/>
          <w:b/>
          <w:i w:val="false"/>
          <w:color w:val="000000"/>
        </w:rPr>
        <w:t>
іс-әрекет (өзара іс-әрекет) тәртібінің сипаттамасы</w:t>
      </w:r>
    </w:p>
    <w:bookmarkEnd w:id="39"/>
    <w:bookmarkStart w:name="z91" w:id="40"/>
    <w:p>
      <w:pPr>
        <w:spacing w:after="0"/>
        <w:ind w:left="0"/>
        <w:jc w:val="both"/>
      </w:pPr>
      <w:r>
        <w:rPr>
          <w:rFonts w:ascii="Times New Roman"/>
          <w:b w:val="false"/>
          <w:i w:val="false"/>
          <w:color w:val="000000"/>
          <w:sz w:val="28"/>
        </w:rPr>
        <w:t>
      11. Мемлекеттік қызметті алу үшін тұтынушы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барлық қажеттi құжаттар тапсырылған кезде алушыға тиiстi құжаттардың қабылданғаны туралы қолхат берiледі.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үдерісі кезінде мынадай құрылымдық-функционалды бірліктер (бұдан әрі – бірліктер) қатыстырылған:</w:t>
      </w:r>
      <w:r>
        <w:br/>
      </w:r>
      <w:r>
        <w:rPr>
          <w:rFonts w:ascii="Times New Roman"/>
          <w:b w:val="false"/>
          <w:i w:val="false"/>
          <w:color w:val="000000"/>
          <w:sz w:val="28"/>
        </w:rPr>
        <w:t>
      1) орталықтың қызметкері;</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уәкілетті органның комиссиясы;</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40"/>
    <w:bookmarkStart w:name="z96" w:id="4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41"/>
    <w:bookmarkStart w:name="z97" w:id="42"/>
    <w:p>
      <w:pPr>
        <w:spacing w:after="0"/>
        <w:ind w:left="0"/>
        <w:jc w:val="both"/>
      </w:pPr>
      <w:r>
        <w:rPr>
          <w:rFonts w:ascii="Times New Roman"/>
          <w:b w:val="false"/>
          <w:i w:val="false"/>
          <w:color w:val="000000"/>
          <w:sz w:val="28"/>
        </w:rPr>
        <w:t>
      16. Уәкілетті органның лауазымды адамдары және орталықтың қызметкерлеріне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42"/>
    <w:bookmarkStart w:name="z98" w:id="43"/>
    <w:p>
      <w:pPr>
        <w:spacing w:after="0"/>
        <w:ind w:left="0"/>
        <w:jc w:val="both"/>
      </w:pPr>
      <w:r>
        <w:rPr>
          <w:rFonts w:ascii="Times New Roman"/>
          <w:b w:val="false"/>
          <w:i w:val="false"/>
          <w:color w:val="000000"/>
          <w:sz w:val="28"/>
        </w:rPr>
        <w:t xml:space="preserve">
"Екiншi және үшiншi разрядтар,   </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жасөспiрiмдiк разрядтар, бiлiктiлiгi</w:t>
      </w:r>
      <w:r>
        <w:br/>
      </w:r>
      <w:r>
        <w:rPr>
          <w:rFonts w:ascii="Times New Roman"/>
          <w:b w:val="false"/>
          <w:i w:val="false"/>
          <w:color w:val="000000"/>
          <w:sz w:val="28"/>
        </w:rPr>
        <w:t xml:space="preserve">
жоғары және орта деңгейдегi екiншi </w:t>
      </w:r>
      <w:r>
        <w:br/>
      </w:r>
      <w:r>
        <w:rPr>
          <w:rFonts w:ascii="Times New Roman"/>
          <w:b w:val="false"/>
          <w:i w:val="false"/>
          <w:color w:val="000000"/>
          <w:sz w:val="28"/>
        </w:rPr>
        <w:t xml:space="preserve">
санатты жаттықтырушы, бiлiктiлiгi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нұсқаушы-спортшы, бiлiктiлiгi жоғары</w:t>
      </w:r>
      <w:r>
        <w:br/>
      </w:r>
      <w:r>
        <w:rPr>
          <w:rFonts w:ascii="Times New Roman"/>
          <w:b w:val="false"/>
          <w:i w:val="false"/>
          <w:color w:val="000000"/>
          <w:sz w:val="28"/>
        </w:rPr>
        <w:t>
және орта деңгейдегi екiншi санатты</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xml:space="preserve">
мемлекеттік қызметі регламентіне </w:t>
      </w:r>
      <w:r>
        <w:br/>
      </w:r>
      <w:r>
        <w:rPr>
          <w:rFonts w:ascii="Times New Roman"/>
          <w:b w:val="false"/>
          <w:i w:val="false"/>
          <w:color w:val="000000"/>
          <w:sz w:val="28"/>
        </w:rPr>
        <w:t xml:space="preserve">
1-қосымша            </w:t>
      </w:r>
    </w:p>
    <w:bookmarkEnd w:id="43"/>
    <w:bookmarkStart w:name="z99" w:id="44"/>
    <w:p>
      <w:pPr>
        <w:spacing w:after="0"/>
        <w:ind w:left="0"/>
        <w:jc w:val="left"/>
      </w:pPr>
      <w:r>
        <w:rPr>
          <w:rFonts w:ascii="Times New Roman"/>
          <w:b/>
          <w:i w:val="false"/>
          <w:color w:val="000000"/>
        </w:rPr>
        <w:t xml:space="preserve"> 
Уәкілетті органға өтініш берген кездегі</w:t>
      </w:r>
      <w:r>
        <w:br/>
      </w:r>
      <w:r>
        <w:rPr>
          <w:rFonts w:ascii="Times New Roman"/>
          <w:b/>
          <w:i w:val="false"/>
          <w:color w:val="000000"/>
        </w:rPr>
        <w:t>
құрылымдық-функционалды бірліктердің</w:t>
      </w:r>
      <w:r>
        <w:br/>
      </w:r>
      <w:r>
        <w:rPr>
          <w:rFonts w:ascii="Times New Roman"/>
          <w:b/>
          <w:i w:val="false"/>
          <w:color w:val="000000"/>
        </w:rPr>
        <w:t>
(бұдан әрі – бірліктер) іс-әрекеттердің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113"/>
        <w:gridCol w:w="1513"/>
        <w:gridCol w:w="1492"/>
        <w:gridCol w:w="1428"/>
        <w:gridCol w:w="1706"/>
        <w:gridCol w:w="1664"/>
        <w:gridCol w:w="1900"/>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қызметкері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комиссиясы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қызметкері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 шығарады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бұйрықтан үзіндінің не мемлекеттік қызметті ұсынудан бас тарту туралы дәлелді жауаптың жобасын дайындайды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бұйрықтан үзіндінің не мемлекеттік қызметті ұсынудан бас тарту туралы дәлелді жауаптың жобасына қол қою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спорттық разрядтары мен санаттарын беру туралы бұйрықтан үзіндіні  не мемлекеттік қызметті ұсынудан бас тарту туралы дәлелді жауапты беру</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қабылдағаны туралы қолхат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не спорттық разрядтары мен санаттарын беруге ұсынылған құжаттарды қараудан бас тарту туралы шешім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бұйрықтан үзінді не мемлекеттік қызметті ұсынудан бас тарту туралы дәлелді жауаптың жобасы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бұйрықтан үзінді  не мемлекеттік қызметті ұсынудан бас тарту туралы дәлелді жауап</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бұйрықтан үзінді  не мемлекеттік қызметті ұсынудан бас тарту туралы дәлелді жауап</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күнтізбелік күн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5"/>
    <w:p>
      <w:pPr>
        <w:spacing w:after="0"/>
        <w:ind w:left="0"/>
        <w:jc w:val="both"/>
      </w:pPr>
      <w:r>
        <w:rPr>
          <w:rFonts w:ascii="Times New Roman"/>
          <w:b w:val="false"/>
          <w:i w:val="false"/>
          <w:color w:val="000000"/>
          <w:sz w:val="28"/>
        </w:rPr>
        <w:t xml:space="preserve">
"Екiншi және үшiншi разрядтар,   </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жасөспiрiмдiк разрядтар, бiлiктiлiгi</w:t>
      </w:r>
      <w:r>
        <w:br/>
      </w:r>
      <w:r>
        <w:rPr>
          <w:rFonts w:ascii="Times New Roman"/>
          <w:b w:val="false"/>
          <w:i w:val="false"/>
          <w:color w:val="000000"/>
          <w:sz w:val="28"/>
        </w:rPr>
        <w:t xml:space="preserve">
жоғары және орта деңгейдегi екiншi </w:t>
      </w:r>
      <w:r>
        <w:br/>
      </w:r>
      <w:r>
        <w:rPr>
          <w:rFonts w:ascii="Times New Roman"/>
          <w:b w:val="false"/>
          <w:i w:val="false"/>
          <w:color w:val="000000"/>
          <w:sz w:val="28"/>
        </w:rPr>
        <w:t xml:space="preserve">
санатты жаттықтырушы, бiлiктiлiгi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нұсқаушы-спортшы, бiлiктiлiгi жоғары</w:t>
      </w:r>
      <w:r>
        <w:br/>
      </w:r>
      <w:r>
        <w:rPr>
          <w:rFonts w:ascii="Times New Roman"/>
          <w:b w:val="false"/>
          <w:i w:val="false"/>
          <w:color w:val="000000"/>
          <w:sz w:val="28"/>
        </w:rPr>
        <w:t>
және орта деңгейдегi екiншi санатты</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xml:space="preserve">
мемлекеттік қызметі регламентіне </w:t>
      </w:r>
      <w:r>
        <w:br/>
      </w:r>
      <w:r>
        <w:rPr>
          <w:rFonts w:ascii="Times New Roman"/>
          <w:b w:val="false"/>
          <w:i w:val="false"/>
          <w:color w:val="000000"/>
          <w:sz w:val="28"/>
        </w:rPr>
        <w:t xml:space="preserve">
2-қосымша            </w:t>
      </w:r>
    </w:p>
    <w:bookmarkEnd w:id="45"/>
    <w:bookmarkStart w:name="z101" w:id="46"/>
    <w:p>
      <w:pPr>
        <w:spacing w:after="0"/>
        <w:ind w:left="0"/>
        <w:jc w:val="left"/>
      </w:pPr>
      <w:r>
        <w:rPr>
          <w:rFonts w:ascii="Times New Roman"/>
          <w:b/>
          <w:i w:val="false"/>
          <w:color w:val="000000"/>
        </w:rPr>
        <w:t xml:space="preserve"> 
Мемлекеттік қызметті ұсыну үдерісінің кестесі</w:t>
      </w:r>
    </w:p>
    <w:bookmarkEnd w:id="46"/>
    <w:p>
      <w:pPr>
        <w:spacing w:after="0"/>
        <w:ind w:left="0"/>
        <w:jc w:val="both"/>
      </w:pPr>
      <w:r>
        <w:drawing>
          <wp:inline distT="0" distB="0" distL="0" distR="0">
            <wp:extent cx="72390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0" cy="8509000"/>
                    </a:xfrm>
                    <a:prstGeom prst="rect">
                      <a:avLst/>
                    </a:prstGeom>
                  </pic:spPr>
                </pic:pic>
              </a:graphicData>
            </a:graphic>
          </wp:inline>
        </w:drawing>
      </w:r>
    </w:p>
    <w:bookmarkStart w:name="z102" w:id="47"/>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47"/>
    <w:bookmarkStart w:name="z103" w:id="48"/>
    <w:p>
      <w:pPr>
        <w:spacing w:after="0"/>
        <w:ind w:left="0"/>
        <w:jc w:val="left"/>
      </w:pPr>
      <w:r>
        <w:rPr>
          <w:rFonts w:ascii="Times New Roman"/>
          <w:b/>
          <w:i w:val="false"/>
          <w:color w:val="000000"/>
        </w:rPr>
        <w:t xml:space="preserve"> 
"Адамдарға жұмыспен қамтуға жәрдемдесудiң белсендi нысандарына</w:t>
      </w:r>
      <w:r>
        <w:br/>
      </w:r>
      <w:r>
        <w:rPr>
          <w:rFonts w:ascii="Times New Roman"/>
          <w:b/>
          <w:i w:val="false"/>
          <w:color w:val="000000"/>
        </w:rPr>
        <w:t>
қатысуға жолдама беру" мемлекеттік қызмет РЕГЛАМЕНТІ</w:t>
      </w:r>
    </w:p>
    <w:bookmarkEnd w:id="48"/>
    <w:bookmarkStart w:name="z104" w:id="49"/>
    <w:p>
      <w:pPr>
        <w:spacing w:after="0"/>
        <w:ind w:left="0"/>
        <w:jc w:val="left"/>
      </w:pPr>
      <w:r>
        <w:rPr>
          <w:rFonts w:ascii="Times New Roman"/>
          <w:b/>
          <w:i w:val="false"/>
          <w:color w:val="000000"/>
        </w:rPr>
        <w:t xml:space="preserve"> 
1. Жалпы ережелер</w:t>
      </w:r>
    </w:p>
    <w:bookmarkEnd w:id="49"/>
    <w:bookmarkStart w:name="z105" w:id="50"/>
    <w:p>
      <w:pPr>
        <w:spacing w:after="0"/>
        <w:ind w:left="0"/>
        <w:jc w:val="both"/>
      </w:pPr>
      <w:r>
        <w:rPr>
          <w:rFonts w:ascii="Times New Roman"/>
          <w:b w:val="false"/>
          <w:i w:val="false"/>
          <w:color w:val="000000"/>
          <w:sz w:val="28"/>
        </w:rPr>
        <w:t>
      1. "Адамдарға жұмыспен қамтуға жәрдемдесудiң белсендi нысандарына қатысуға жолдама беру" мемлекеттік қызметін (бұдан әрі – мемлекеттік қызмет) Павлодар облысы, Железин ауданы, Железинка селосы, Квитков көшесі, 7 мекен-жайы бойынша "Железин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Мемлекеттiк қызмет:</w:t>
      </w:r>
      <w:r>
        <w:br/>
      </w:r>
      <w:r>
        <w:rPr>
          <w:rFonts w:ascii="Times New Roman"/>
          <w:b w:val="false"/>
          <w:i w:val="false"/>
          <w:color w:val="000000"/>
          <w:sz w:val="28"/>
        </w:rPr>
        <w:t>
      1) "Адамдарға жастар практикасына жолдама берудi";</w:t>
      </w:r>
      <w:r>
        <w:br/>
      </w:r>
      <w:r>
        <w:rPr>
          <w:rFonts w:ascii="Times New Roman"/>
          <w:b w:val="false"/>
          <w:i w:val="false"/>
          <w:color w:val="000000"/>
          <w:sz w:val="28"/>
        </w:rPr>
        <w:t>
      2) "Адамдарға қоғамдық жұмыстарға жолдама берудi";</w:t>
      </w:r>
      <w:r>
        <w:br/>
      </w:r>
      <w:r>
        <w:rPr>
          <w:rFonts w:ascii="Times New Roman"/>
          <w:b w:val="false"/>
          <w:i w:val="false"/>
          <w:color w:val="000000"/>
          <w:sz w:val="28"/>
        </w:rPr>
        <w:t>
      3)"Адамдарға әлеуметтiк жұмыс орнына жұмысқа орналасу үшiн жолдама берудi";</w:t>
      </w:r>
      <w:r>
        <w:br/>
      </w:r>
      <w:r>
        <w:rPr>
          <w:rFonts w:ascii="Times New Roman"/>
          <w:b w:val="false"/>
          <w:i w:val="false"/>
          <w:color w:val="000000"/>
          <w:sz w:val="28"/>
        </w:rPr>
        <w:t>
      4) "Жұмысқа орналасу үшiн жолдама берудi";</w:t>
      </w:r>
      <w:r>
        <w:br/>
      </w:r>
      <w:r>
        <w:rPr>
          <w:rFonts w:ascii="Times New Roman"/>
          <w:b w:val="false"/>
          <w:i w:val="false"/>
          <w:color w:val="000000"/>
          <w:sz w:val="28"/>
        </w:rPr>
        <w:t>
      5) "Адамдарға кәсiптiк даярлауға, қайта даярлауға және бiлiктiлiктi арттыруға жолдама берудi";</w:t>
      </w:r>
      <w:r>
        <w:br/>
      </w:r>
      <w:r>
        <w:rPr>
          <w:rFonts w:ascii="Times New Roman"/>
          <w:b w:val="false"/>
          <w:i w:val="false"/>
          <w:color w:val="000000"/>
          <w:sz w:val="28"/>
        </w:rPr>
        <w:t>
      6) "Адамдарға кәсiптiк бағдарлауда тегiн қызмет көрсетудi" қамтиды.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жеке тұлғаларға: Қазақстан Республикасының азаматтарына, оралмандарға, Қазақстан Республикасында тұрақты тұратын шетелдiктерге, азаматтығы жоқ адамдарға (бұдан әрi – мемлекеттiк қызмет алушы)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"Адамдарға жұмыспен қамтуға жәрдемдесудiң белсендi нысандарына қатысуға жолдама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органның жұмыс кестесi демалыс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мемлекеттiк қызмет алушы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 болып табылады.</w:t>
      </w:r>
      <w:r>
        <w:br/>
      </w:r>
      <w:r>
        <w:rPr>
          <w:rFonts w:ascii="Times New Roman"/>
          <w:b w:val="false"/>
          <w:i w:val="false"/>
          <w:color w:val="000000"/>
          <w:sz w:val="28"/>
        </w:rPr>
        <w:t>
      Көрсетiлетiн "Адамдарға кәсiптiк бағдарлауда тегiн қызмет көрсету" мемлекеттiк қызметтiң нәтижесi мемлекеттiк қызмет алушыға ол орналасуы мүмкiн кәсiптер мен мамандықтардың тiзбесi туралы ауызша ақпарат беру (консультация беру) болып табылады.</w:t>
      </w:r>
    </w:p>
    <w:bookmarkEnd w:id="50"/>
    <w:bookmarkStart w:name="z112" w:id="51"/>
    <w:p>
      <w:pPr>
        <w:spacing w:after="0"/>
        <w:ind w:left="0"/>
        <w:jc w:val="left"/>
      </w:pPr>
      <w:r>
        <w:rPr>
          <w:rFonts w:ascii="Times New Roman"/>
          <w:b/>
          <w:i w:val="false"/>
          <w:color w:val="000000"/>
        </w:rPr>
        <w:t xml:space="preserve"> 
2. Мемлекеттік қызмет көрсетудің тәртібі</w:t>
      </w:r>
    </w:p>
    <w:bookmarkEnd w:id="51"/>
    <w:bookmarkStart w:name="z113" w:id="52"/>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мемлекеттiк қызмет көрсету мерзiмдерi қажеттi құжаттарды тапсырған сәттен бастап 30 минуттан аспайды;</w:t>
      </w:r>
      <w:r>
        <w:br/>
      </w:r>
      <w:r>
        <w:rPr>
          <w:rFonts w:ascii="Times New Roman"/>
          <w:b w:val="false"/>
          <w:i w:val="false"/>
          <w:color w:val="000000"/>
          <w:sz w:val="28"/>
        </w:rPr>
        <w:t>
      2) мемлекеттiк қызметтi алуға дейiн күтудiң шектi ең көп уақыты - 30 минуттан аспайды;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шектi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жүзеге асырылады.</w:t>
      </w:r>
    </w:p>
    <w:bookmarkEnd w:id="52"/>
    <w:bookmarkStart w:name="z116" w:id="53"/>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53"/>
    <w:bookmarkStart w:name="z117" w:id="54"/>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 бастығының орынбасары.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кезектілігінің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54"/>
    <w:bookmarkStart w:name="z122" w:id="5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5"/>
    <w:bookmarkStart w:name="z123" w:id="56"/>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56"/>
    <w:bookmarkStart w:name="z124" w:id="57"/>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жәрдемдесудiң белсендi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57"/>
    <w:bookmarkStart w:name="z125" w:id="58"/>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897"/>
        <w:gridCol w:w="2683"/>
        <w:gridCol w:w="2534"/>
        <w:gridCol w:w="2364"/>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бастығының орынбасары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Мемлекеттік қызмет алушыға жолдама жобасын дайындайды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жолдама жобасына қол қояды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жолдаманы береді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аспайды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аспайды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9"/>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жәрдемдесудiң белсендi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59"/>
    <w:bookmarkStart w:name="z127" w:id="60"/>
    <w:p>
      <w:pPr>
        <w:spacing w:after="0"/>
        <w:ind w:left="0"/>
        <w:jc w:val="left"/>
      </w:pPr>
      <w:r>
        <w:rPr>
          <w:rFonts w:ascii="Times New Roman"/>
          <w:b/>
          <w:i w:val="false"/>
          <w:color w:val="000000"/>
        </w:rPr>
        <w:t xml:space="preserve"> 
Мемлекеттік қызмет көрсетудің сызба нұсқасы</w:t>
      </w:r>
    </w:p>
    <w:bookmarkEnd w:id="60"/>
    <w:p>
      <w:pPr>
        <w:spacing w:after="0"/>
        <w:ind w:left="0"/>
        <w:jc w:val="both"/>
      </w:pPr>
      <w:r>
        <w:drawing>
          <wp:inline distT="0" distB="0" distL="0" distR="0">
            <wp:extent cx="81661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66100" cy="5473700"/>
                    </a:xfrm>
                    <a:prstGeom prst="rect">
                      <a:avLst/>
                    </a:prstGeom>
                  </pic:spPr>
                </pic:pic>
              </a:graphicData>
            </a:graphic>
          </wp:inline>
        </w:drawing>
      </w:r>
    </w:p>
    <w:bookmarkStart w:name="z128" w:id="61"/>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61"/>
    <w:bookmarkStart w:name="z129" w:id="62"/>
    <w:p>
      <w:pPr>
        <w:spacing w:after="0"/>
        <w:ind w:left="0"/>
        <w:jc w:val="left"/>
      </w:pPr>
      <w:r>
        <w:rPr>
          <w:rFonts w:ascii="Times New Roman"/>
          <w:b/>
          <w:i w:val="false"/>
          <w:color w:val="000000"/>
        </w:rPr>
        <w:t xml:space="preserve"> 
"Атаулы әлеуметтік көмек алушыларға өтініш берушінің</w:t>
      </w:r>
      <w:r>
        <w:br/>
      </w:r>
      <w:r>
        <w:rPr>
          <w:rFonts w:ascii="Times New Roman"/>
          <w:b/>
          <w:i w:val="false"/>
          <w:color w:val="000000"/>
        </w:rPr>
        <w:t>
(отбасының) тиесілігін растайтын анықтама беру"</w:t>
      </w:r>
      <w:r>
        <w:br/>
      </w:r>
      <w:r>
        <w:rPr>
          <w:rFonts w:ascii="Times New Roman"/>
          <w:b/>
          <w:i w:val="false"/>
          <w:color w:val="000000"/>
        </w:rPr>
        <w:t>
мемлекеттік қызмет РЕГЛАМЕНТІ</w:t>
      </w:r>
    </w:p>
    <w:bookmarkEnd w:id="62"/>
    <w:bookmarkStart w:name="z130" w:id="63"/>
    <w:p>
      <w:pPr>
        <w:spacing w:after="0"/>
        <w:ind w:left="0"/>
        <w:jc w:val="left"/>
      </w:pPr>
      <w:r>
        <w:rPr>
          <w:rFonts w:ascii="Times New Roman"/>
          <w:b/>
          <w:i w:val="false"/>
          <w:color w:val="000000"/>
        </w:rPr>
        <w:t xml:space="preserve"> 
1. Жалпы ережелер</w:t>
      </w:r>
    </w:p>
    <w:bookmarkEnd w:id="63"/>
    <w:bookmarkStart w:name="z131" w:id="64"/>
    <w:p>
      <w:pPr>
        <w:spacing w:after="0"/>
        <w:ind w:left="0"/>
        <w:jc w:val="both"/>
      </w:pP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мемлекеттік қызметін (бұдан әрі – мемлекеттік қызмет) Павлодар облысы, Железин ауданы, Железинка селосы, Квитков көшесі, 7 мекен-жайы бойынша "Железин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қызметті алу үшін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селолық округ әкіміне жүгінеді.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 мемлекеттiк атаулы әлеуметтiк көмек алушыларға (бұдан әрi – мемлекеттiк қызмет алушылар)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"Атаулы әлеуметтік көмек алушыларға өтініш берушінің (отбасының) тиесілігін растайтын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органның және селолық округ әкiмiнiң жұмыс кестесi: демалыс (сенбі, жексенбі)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ағымдағы тоқсанда атаулы әлеуметтiк көмек алушыларға мемлекеттiк қызмет алушының (отбасының) тиесiлiгiн растайтын анықтама, не қызмет көрсетуден бас тарту туралы қағаз жеткiзгiштегi дәлелдi жауап болып табылады.</w:t>
      </w:r>
    </w:p>
    <w:bookmarkEnd w:id="64"/>
    <w:bookmarkStart w:name="z138" w:id="65"/>
    <w:p>
      <w:pPr>
        <w:spacing w:after="0"/>
        <w:ind w:left="0"/>
        <w:jc w:val="left"/>
      </w:pPr>
      <w:r>
        <w:rPr>
          <w:rFonts w:ascii="Times New Roman"/>
          <w:b/>
          <w:i w:val="false"/>
          <w:color w:val="000000"/>
        </w:rPr>
        <w:t xml:space="preserve"> 
2. Мемлекеттік қызмет көрсетудің тәртібі</w:t>
      </w:r>
    </w:p>
    <w:bookmarkEnd w:id="65"/>
    <w:bookmarkStart w:name="z139" w:id="6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мемлекеттiк қызмет көрсету мерзiмдерi қажеттi құжаттарды тапсырған сәттен бастап 15 минуттан аспайды;</w:t>
      </w:r>
      <w:r>
        <w:br/>
      </w:r>
      <w:r>
        <w:rPr>
          <w:rFonts w:ascii="Times New Roman"/>
          <w:b w:val="false"/>
          <w:i w:val="false"/>
          <w:color w:val="000000"/>
          <w:sz w:val="28"/>
        </w:rPr>
        <w:t>
      мемлекеттiк қызмет алушы өтiнiш берген күнi сол жерде көрсетiлетiн мемлекеттiк қызметтi алуға дейiн күтудiң шектi ең көп уақыты бiр мемлекеттiк қызмет алушыға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мемлекеттiк қызмет алушы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және селолық округ әкімі аппаратының бір маманымен жүзеге асырылады.</w:t>
      </w:r>
    </w:p>
    <w:bookmarkEnd w:id="66"/>
    <w:bookmarkStart w:name="z142" w:id="6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67"/>
    <w:bookmarkStart w:name="z143" w:id="6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тұтынушы уәкілетті органға жүгінгенде: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селолық округі әкіміне жүгінгенде:</w:t>
      </w:r>
      <w:r>
        <w:br/>
      </w:r>
      <w:r>
        <w:rPr>
          <w:rFonts w:ascii="Times New Roman"/>
          <w:b w:val="false"/>
          <w:i w:val="false"/>
          <w:color w:val="000000"/>
          <w:sz w:val="28"/>
        </w:rPr>
        <w:t>
      селолық округ әкімі аппаратының жауапты адамы;</w:t>
      </w:r>
      <w:r>
        <w:br/>
      </w:r>
      <w:r>
        <w:rPr>
          <w:rFonts w:ascii="Times New Roman"/>
          <w:b w:val="false"/>
          <w:i w:val="false"/>
          <w:color w:val="000000"/>
          <w:sz w:val="28"/>
        </w:rPr>
        <w:t>
      селолық округтің әкімі.</w:t>
      </w:r>
      <w:r>
        <w:br/>
      </w:r>
      <w:r>
        <w:rPr>
          <w:rFonts w:ascii="Times New Roman"/>
          <w:b w:val="false"/>
          <w:i w:val="false"/>
          <w:color w:val="000000"/>
          <w:sz w:val="28"/>
        </w:rPr>
        <w:t>
</w:t>
      </w:r>
      <w:r>
        <w:rPr>
          <w:rFonts w:ascii="Times New Roman"/>
          <w:b w:val="false"/>
          <w:i w:val="false"/>
          <w:color w:val="000000"/>
          <w:sz w:val="28"/>
        </w:rPr>
        <w:t>
      13.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үдерісіндегі әкімшілік іс-әрекеттердің логикалық кезектілігінің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8"/>
    <w:bookmarkStart w:name="z147" w:id="6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69"/>
    <w:bookmarkStart w:name="z148" w:id="70"/>
    <w:p>
      <w:pPr>
        <w:spacing w:after="0"/>
        <w:ind w:left="0"/>
        <w:jc w:val="both"/>
      </w:pPr>
      <w:r>
        <w:rPr>
          <w:rFonts w:ascii="Times New Roman"/>
          <w:b w:val="false"/>
          <w:i w:val="false"/>
          <w:color w:val="000000"/>
          <w:sz w:val="28"/>
        </w:rPr>
        <w:t>
      15. Уәкілетті органдардың, селолық округ әкімі аппаратының лауазымды адамдарына және селолық округтің әкіміне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70"/>
    <w:bookmarkStart w:name="z149" w:id="71"/>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71"/>
    <w:bookmarkStart w:name="z150" w:id="72"/>
    <w:p>
      <w:pPr>
        <w:spacing w:after="0"/>
        <w:ind w:left="0"/>
        <w:jc w:val="left"/>
      </w:pPr>
      <w:r>
        <w:rPr>
          <w:rFonts w:ascii="Times New Roman"/>
          <w:b/>
          <w:i w:val="false"/>
          <w:color w:val="000000"/>
        </w:rPr>
        <w:t xml:space="preserve"> 
Селолық округтер әкімдері мекен-жайларының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072"/>
        <w:gridCol w:w="594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округтің атауы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әкімінің орналасқан мекен-жайы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Березовка селосы, Спортивная көшесі, 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Алакөл селосы, Алакөл селолық округі әкімі аппаратының ғимараты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Башмачное селосы, Совхозный тұйық көшесі, 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Еңбекші селосы, Шевченко көшесі, 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Железинка селосы, Әуезов көшесі, 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Уәлиханов селосы, Уәлиханов көшесі, 9</w:t>
            </w:r>
          </w:p>
        </w:tc>
      </w:tr>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Новомир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Церковное селосы, Ленин көшесі, 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Лесной селосы, Абай көшесі, 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Веселорощин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Веселая роща селосы, Веселорощин селолық округі әкімі аппаратының ғимараты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Михайловка селосы, Ленин көшесі, 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Жаңа жұлдыз селосы, Қазақстан селолық округі әкімі аппаратының ғимараты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Озерный селосы, Озерный селолық округі әкімі аппаратының ғимараты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Прииртышское селосы, Прииртышск селолық округі әкімі аппаратының ғимараты</w:t>
            </w:r>
          </w:p>
        </w:tc>
      </w:tr>
    </w:tbl>
    <w:bookmarkStart w:name="z151" w:id="73"/>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73"/>
    <w:bookmarkStart w:name="z152" w:id="74"/>
    <w:p>
      <w:pPr>
        <w:spacing w:after="0"/>
        <w:ind w:left="0"/>
        <w:jc w:val="left"/>
      </w:pPr>
      <w:r>
        <w:rPr>
          <w:rFonts w:ascii="Times New Roman"/>
          <w:b/>
          <w:i w:val="false"/>
          <w:color w:val="000000"/>
        </w:rPr>
        <w:t xml:space="preserve"> 
Уәкілетті органға жүгінген кездегі құрылымдық-функционалдық</w:t>
      </w:r>
      <w:r>
        <w:br/>
      </w:r>
      <w:r>
        <w:rPr>
          <w:rFonts w:ascii="Times New Roman"/>
          <w:b/>
          <w:i w:val="false"/>
          <w:color w:val="000000"/>
        </w:rPr>
        <w:t>
бірліктер (бұдан әрі – бірліктер) іс-әрекеттерінің сипаттамасы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823"/>
        <w:gridCol w:w="2844"/>
        <w:gridCol w:w="2802"/>
        <w:gridCol w:w="261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Іс-әрекеттің (барысының, жұмыс ағымының) реттік нөмірі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75"/>
    <w:p>
      <w:pPr>
        <w:spacing w:after="0"/>
        <w:ind w:left="0"/>
        <w:jc w:val="left"/>
      </w:pPr>
      <w:r>
        <w:rPr>
          <w:rFonts w:ascii="Times New Roman"/>
          <w:b/>
          <w:i w:val="false"/>
          <w:color w:val="000000"/>
        </w:rPr>
        <w:t xml:space="preserve"> 
Селолық округ әкіміне жүгінген кездегі құрылымдық-функционалдық бірліктер (бұдан әрі – бірліктер) іс-әрекеттерінің сипаттамасы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819"/>
        <w:gridCol w:w="2798"/>
        <w:gridCol w:w="2820"/>
        <w:gridCol w:w="2545"/>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адамы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адамы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76"/>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76"/>
    <w:bookmarkStart w:name="z155" w:id="77"/>
    <w:p>
      <w:pPr>
        <w:spacing w:after="0"/>
        <w:ind w:left="0"/>
        <w:jc w:val="left"/>
      </w:pPr>
      <w:r>
        <w:rPr>
          <w:rFonts w:ascii="Times New Roman"/>
          <w:b/>
          <w:i w:val="false"/>
          <w:color w:val="000000"/>
        </w:rPr>
        <w:t xml:space="preserve"> 
Уәкілетті органға жүгінген кездегі</w:t>
      </w:r>
      <w:r>
        <w:br/>
      </w:r>
      <w:r>
        <w:rPr>
          <w:rFonts w:ascii="Times New Roman"/>
          <w:b/>
          <w:i w:val="false"/>
          <w:color w:val="000000"/>
        </w:rPr>
        <w:t>
мемлекеттік қызметті ұсыну үдерісінің кестесі</w:t>
      </w:r>
    </w:p>
    <w:bookmarkEnd w:id="77"/>
    <w:p>
      <w:pPr>
        <w:spacing w:after="0"/>
        <w:ind w:left="0"/>
        <w:jc w:val="both"/>
      </w:pPr>
      <w:r>
        <w:drawing>
          <wp:inline distT="0" distB="0" distL="0" distR="0">
            <wp:extent cx="8318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18500" cy="5892800"/>
                    </a:xfrm>
                    <a:prstGeom prst="rect">
                      <a:avLst/>
                    </a:prstGeom>
                  </pic:spPr>
                </pic:pic>
              </a:graphicData>
            </a:graphic>
          </wp:inline>
        </w:drawing>
      </w:r>
    </w:p>
    <w:bookmarkStart w:name="z156" w:id="78"/>
    <w:p>
      <w:pPr>
        <w:spacing w:after="0"/>
        <w:ind w:left="0"/>
        <w:jc w:val="left"/>
      </w:pPr>
      <w:r>
        <w:rPr>
          <w:rFonts w:ascii="Times New Roman"/>
          <w:b/>
          <w:i w:val="false"/>
          <w:color w:val="000000"/>
        </w:rPr>
        <w:t xml:space="preserve"> 
Ауылдық округ әкіміне келу кезіндегі</w:t>
      </w:r>
      <w:r>
        <w:br/>
      </w:r>
      <w:r>
        <w:rPr>
          <w:rFonts w:ascii="Times New Roman"/>
          <w:b/>
          <w:i w:val="false"/>
          <w:color w:val="000000"/>
        </w:rPr>
        <w:t>
мемлекеттік қызмет көрсету үдерісінің сызбасы</w:t>
      </w:r>
    </w:p>
    <w:bookmarkEnd w:id="78"/>
    <w:p>
      <w:pPr>
        <w:spacing w:after="0"/>
        <w:ind w:left="0"/>
        <w:jc w:val="both"/>
      </w:pPr>
      <w:r>
        <w:drawing>
          <wp:inline distT="0" distB="0" distL="0" distR="0">
            <wp:extent cx="83439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343900" cy="5156200"/>
                    </a:xfrm>
                    <a:prstGeom prst="rect">
                      <a:avLst/>
                    </a:prstGeom>
                  </pic:spPr>
                </pic:pic>
              </a:graphicData>
            </a:graphic>
          </wp:inline>
        </w:drawing>
      </w:r>
    </w:p>
    <w:bookmarkStart w:name="z157" w:id="79"/>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79"/>
    <w:bookmarkStart w:name="z158" w:id="80"/>
    <w:p>
      <w:pPr>
        <w:spacing w:after="0"/>
        <w:ind w:left="0"/>
        <w:jc w:val="left"/>
      </w:pPr>
      <w:r>
        <w:rPr>
          <w:rFonts w:ascii="Times New Roman"/>
          <w:b/>
          <w:i w:val="false"/>
          <w:color w:val="000000"/>
        </w:rPr>
        <w:t xml:space="preserve"> 
"Мүгедектерге протездiк-ортопедиялық көмек көрсету үшiн</w:t>
      </w:r>
      <w:r>
        <w:br/>
      </w:r>
      <w:r>
        <w:rPr>
          <w:rFonts w:ascii="Times New Roman"/>
          <w:b/>
          <w:i w:val="false"/>
          <w:color w:val="000000"/>
        </w:rPr>
        <w:t>
оларға құжаттарды рәсiмдеу" мемлекеттік қызмет РЕГЛАМЕНТІ</w:t>
      </w:r>
    </w:p>
    <w:bookmarkEnd w:id="80"/>
    <w:bookmarkStart w:name="z159" w:id="81"/>
    <w:p>
      <w:pPr>
        <w:spacing w:after="0"/>
        <w:ind w:left="0"/>
        <w:jc w:val="left"/>
      </w:pPr>
      <w:r>
        <w:rPr>
          <w:rFonts w:ascii="Times New Roman"/>
          <w:b/>
          <w:i w:val="false"/>
          <w:color w:val="000000"/>
        </w:rPr>
        <w:t xml:space="preserve"> 
1. Жалпы ережелер</w:t>
      </w:r>
    </w:p>
    <w:bookmarkEnd w:id="81"/>
    <w:bookmarkStart w:name="z160" w:id="82"/>
    <w:p>
      <w:pPr>
        <w:spacing w:after="0"/>
        <w:ind w:left="0"/>
        <w:jc w:val="both"/>
      </w:pPr>
      <w:r>
        <w:rPr>
          <w:rFonts w:ascii="Times New Roman"/>
          <w:b w:val="false"/>
          <w:i w:val="false"/>
          <w:color w:val="000000"/>
          <w:sz w:val="28"/>
        </w:rPr>
        <w:t>
      1. "Мүгедектерге протездік-ортопедиялық көмек көрсету үшін оларға құжаттарды рәсімдеу"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 арқылы баламалы негізде көрсетіледі.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протездік-ортопедиялық көмек көрсету үшін мүгедектерге құжаттарды рәсімдеу туралы хабарлама не мемлекеттiк қызмет көрсетуден бас тарту туралы қағаз жеткiзгiштегi дәлелдi жауап болып табылады.</w:t>
      </w:r>
    </w:p>
    <w:bookmarkEnd w:id="82"/>
    <w:bookmarkStart w:name="z166" w:id="83"/>
    <w:p>
      <w:pPr>
        <w:spacing w:after="0"/>
        <w:ind w:left="0"/>
        <w:jc w:val="left"/>
      </w:pPr>
      <w:r>
        <w:rPr>
          <w:rFonts w:ascii="Times New Roman"/>
          <w:b/>
          <w:i w:val="false"/>
          <w:color w:val="000000"/>
        </w:rPr>
        <w:t xml:space="preserve"> 
2. Мемлекеттік қызмет көрсету тәртібіне талаптар</w:t>
      </w:r>
    </w:p>
    <w:bookmarkEnd w:id="83"/>
    <w:bookmarkStart w:name="z167" w:id="84"/>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 – он күнтiзбелiк күн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84"/>
    <w:bookmarkStart w:name="z170" w:id="85"/>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85"/>
    <w:bookmarkStart w:name="z171" w:id="86"/>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6"/>
    <w:bookmarkStart w:name="z176" w:id="8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87"/>
    <w:bookmarkStart w:name="z177" w:id="88"/>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88"/>
    <w:bookmarkStart w:name="z178" w:id="89"/>
    <w:p>
      <w:pPr>
        <w:spacing w:after="0"/>
        <w:ind w:left="0"/>
        <w:jc w:val="both"/>
      </w:pPr>
      <w:r>
        <w:rPr>
          <w:rFonts w:ascii="Times New Roman"/>
          <w:b w:val="false"/>
          <w:i w:val="false"/>
          <w:color w:val="000000"/>
          <w:sz w:val="28"/>
        </w:rPr>
        <w:t xml:space="preserve">
"Мүгедектерге протездiк-ортопедиялық  </w:t>
      </w:r>
      <w:r>
        <w:br/>
      </w:r>
      <w:r>
        <w:rPr>
          <w:rFonts w:ascii="Times New Roman"/>
          <w:b w:val="false"/>
          <w:i w:val="false"/>
          <w:color w:val="000000"/>
          <w:sz w:val="28"/>
        </w:rPr>
        <w:t xml:space="preserve">
көмек ұсыну үшiн оларға құжаттарды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1-қосымша              </w:t>
      </w:r>
    </w:p>
    <w:bookmarkEnd w:id="89"/>
    <w:bookmarkStart w:name="z179" w:id="90"/>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180"/>
        <w:gridCol w:w="2115"/>
        <w:gridCol w:w="2673"/>
        <w:gridCol w:w="2373"/>
        <w:gridCol w:w="2181"/>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N(жүрістің, жұмыс ағынының)</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Құжаттарды рәсімдеу туралы хабарламаның жобасын не мемлекеттік қызметті ұсынудан бас тарту туралы дәлелді жауап дайындау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91"/>
    <w:p>
      <w:pPr>
        <w:spacing w:after="0"/>
        <w:ind w:left="0"/>
        <w:jc w:val="both"/>
      </w:pPr>
      <w:r>
        <w:rPr>
          <w:rFonts w:ascii="Times New Roman"/>
          <w:b w:val="false"/>
          <w:i w:val="false"/>
          <w:color w:val="000000"/>
          <w:sz w:val="28"/>
        </w:rPr>
        <w:t xml:space="preserve">
"Мүгедектерге протездiк-ортопедиялық  </w:t>
      </w:r>
      <w:r>
        <w:br/>
      </w:r>
      <w:r>
        <w:rPr>
          <w:rFonts w:ascii="Times New Roman"/>
          <w:b w:val="false"/>
          <w:i w:val="false"/>
          <w:color w:val="000000"/>
          <w:sz w:val="28"/>
        </w:rPr>
        <w:t xml:space="preserve">
көмек ұсыну үшiн оларға құжаттарды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2-қосымша              </w:t>
      </w:r>
    </w:p>
    <w:bookmarkEnd w:id="91"/>
    <w:bookmarkStart w:name="z181" w:id="92"/>
    <w:p>
      <w:pPr>
        <w:spacing w:after="0"/>
        <w:ind w:left="0"/>
        <w:jc w:val="left"/>
      </w:pPr>
      <w:r>
        <w:rPr>
          <w:rFonts w:ascii="Times New Roman"/>
          <w:b/>
          <w:i w:val="false"/>
          <w:color w:val="000000"/>
        </w:rPr>
        <w:t xml:space="preserve"> 
Мемлекеттік қызметті ұсыну үдерісінің сызбасы</w:t>
      </w:r>
    </w:p>
    <w:bookmarkEnd w:id="92"/>
    <w:p>
      <w:pPr>
        <w:spacing w:after="0"/>
        <w:ind w:left="0"/>
        <w:jc w:val="both"/>
      </w:pPr>
      <w:r>
        <w:drawing>
          <wp:inline distT="0" distB="0" distL="0" distR="0">
            <wp:extent cx="83566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356600" cy="7696200"/>
                    </a:xfrm>
                    <a:prstGeom prst="rect">
                      <a:avLst/>
                    </a:prstGeom>
                  </pic:spPr>
                </pic:pic>
              </a:graphicData>
            </a:graphic>
          </wp:inline>
        </w:drawing>
      </w:r>
    </w:p>
    <w:bookmarkStart w:name="z182" w:id="93"/>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93"/>
    <w:bookmarkStart w:name="z183" w:id="94"/>
    <w:p>
      <w:pPr>
        <w:spacing w:after="0"/>
        <w:ind w:left="0"/>
        <w:jc w:val="left"/>
      </w:pPr>
      <w:r>
        <w:rPr>
          <w:rFonts w:ascii="Times New Roman"/>
          <w:b/>
          <w:i w:val="false"/>
          <w:color w:val="000000"/>
        </w:rPr>
        <w:t xml:space="preserve"> 
"Мемлекеттiк бюджет қаражаты есебiнен қызмет көрсететiн</w:t>
      </w:r>
      <w:r>
        <w:br/>
      </w:r>
      <w:r>
        <w:rPr>
          <w:rFonts w:ascii="Times New Roman"/>
          <w:b/>
          <w:i w:val="false"/>
          <w:color w:val="000000"/>
        </w:rPr>
        <w:t>
мемлекеттiк және мемлекеттiк емес медициналық-әлеуметтiк</w:t>
      </w:r>
      <w:r>
        <w:br/>
      </w:r>
      <w:r>
        <w:rPr>
          <w:rFonts w:ascii="Times New Roman"/>
          <w:b/>
          <w:i w:val="false"/>
          <w:color w:val="000000"/>
        </w:rPr>
        <w:t>
мекемелерде (ұйымдарда) әлеуметтiк қызмет көрсетуге арналған</w:t>
      </w:r>
      <w:r>
        <w:br/>
      </w:r>
      <w:r>
        <w:rPr>
          <w:rFonts w:ascii="Times New Roman"/>
          <w:b/>
          <w:i w:val="false"/>
          <w:color w:val="000000"/>
        </w:rPr>
        <w:t>
құжаттарды рәсiмдеу" мемлекеттік қызмет РЕГЛАМЕНТІ</w:t>
      </w:r>
    </w:p>
    <w:bookmarkEnd w:id="94"/>
    <w:bookmarkStart w:name="z184" w:id="95"/>
    <w:p>
      <w:pPr>
        <w:spacing w:after="0"/>
        <w:ind w:left="0"/>
        <w:jc w:val="left"/>
      </w:pPr>
      <w:r>
        <w:rPr>
          <w:rFonts w:ascii="Times New Roman"/>
          <w:b/>
          <w:i w:val="false"/>
          <w:color w:val="000000"/>
        </w:rPr>
        <w:t xml:space="preserve"> 
1. Жалпы ережелер</w:t>
      </w:r>
    </w:p>
    <w:bookmarkEnd w:id="95"/>
    <w:bookmarkStart w:name="z185" w:id="96"/>
    <w:p>
      <w:pPr>
        <w:spacing w:after="0"/>
        <w:ind w:left="0"/>
        <w:jc w:val="both"/>
      </w:pPr>
      <w:r>
        <w:rPr>
          <w:rFonts w:ascii="Times New Roman"/>
          <w:b w:val="false"/>
          <w:i w:val="false"/>
          <w:color w:val="000000"/>
          <w:sz w:val="28"/>
        </w:rPr>
        <w:t>
      1.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рәсiмдеу"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Сондай-ақ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филиалымен баламалы негізде көрсетіледі.</w:t>
      </w:r>
      <w:r>
        <w:br/>
      </w:r>
      <w:r>
        <w:rPr>
          <w:rFonts w:ascii="Times New Roman"/>
          <w:b w:val="false"/>
          <w:i w:val="false"/>
          <w:color w:val="000000"/>
          <w:sz w:val="28"/>
        </w:rPr>
        <w:t>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6-тармағында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Өтініш беруші алатын көрсетiлетiн мемлекеттiк қызметтiң нәтижесi мемлекеттiк бюджет қаражаты есебiнен қызметтер көрсететiн мемлекеттiк және мемлекеттiк емес медициналық-әлеуметтiк мекемелерде (ұйымдарда) әлеуметтiк қызмет көрсетуге арналған құжаттарды рәсiмдеу туралы хабарлама не қызмет көрсетуден бас тарту туралы қағаз жеткiзгiштегi дәлелдi жауап болып табылады.</w:t>
      </w:r>
    </w:p>
    <w:bookmarkEnd w:id="96"/>
    <w:bookmarkStart w:name="z191" w:id="97"/>
    <w:p>
      <w:pPr>
        <w:spacing w:after="0"/>
        <w:ind w:left="0"/>
        <w:jc w:val="left"/>
      </w:pPr>
      <w:r>
        <w:rPr>
          <w:rFonts w:ascii="Times New Roman"/>
          <w:b/>
          <w:i w:val="false"/>
          <w:color w:val="000000"/>
        </w:rPr>
        <w:t xml:space="preserve"> 
2. Мемлекеттік қызмет көрсету тәртібіне талаптар</w:t>
      </w:r>
    </w:p>
    <w:bookmarkEnd w:id="97"/>
    <w:bookmarkStart w:name="z192" w:id="98"/>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уәкілетті органға тапсырған сәттен бастап – он жеті жұмыс күні iшiнде;</w:t>
      </w:r>
      <w:r>
        <w:br/>
      </w:r>
      <w:r>
        <w:rPr>
          <w:rFonts w:ascii="Times New Roman"/>
          <w:b w:val="false"/>
          <w:i w:val="false"/>
          <w:color w:val="000000"/>
          <w:sz w:val="28"/>
        </w:rPr>
        <w:t>
      2) тұтынушы жүгінген сол жерде көрсетiлетiн мемлекеттiк қызметтi алуға дейiн күтудiң ең көп рұқсат етілген уақыты (талон алғанға дейiн) 30 минуттан аспайды;</w:t>
      </w:r>
      <w:r>
        <w:br/>
      </w:r>
      <w:r>
        <w:rPr>
          <w:rFonts w:ascii="Times New Roman"/>
          <w:b w:val="false"/>
          <w:i w:val="false"/>
          <w:color w:val="000000"/>
          <w:sz w:val="28"/>
        </w:rPr>
        <w:t>
      3) тұтынушыға жүгінген күнi сол жерде көрсетiлетiн мемлекеттiк қызметтi алушыға қызмет көрсетудiң ең көп рұқсат етілген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98"/>
    <w:bookmarkStart w:name="z195" w:id="99"/>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99"/>
    <w:bookmarkStart w:name="z196" w:id="100"/>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0"/>
    <w:bookmarkStart w:name="z201" w:id="10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01"/>
    <w:bookmarkStart w:name="z202" w:id="102"/>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2"/>
    <w:bookmarkStart w:name="z203" w:id="103"/>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03"/>
    <w:bookmarkStart w:name="z204" w:id="104"/>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330"/>
        <w:gridCol w:w="2223"/>
        <w:gridCol w:w="2395"/>
        <w:gridCol w:w="2224"/>
        <w:gridCol w:w="2310"/>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құжаттарды рәсімдеу туралы хабарламаның жобасын не мемлекеттік қызметті ұсынудан бас тарту туралы дәлелді жауап дайындау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05"/>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05"/>
    <w:bookmarkStart w:name="z206" w:id="106"/>
    <w:p>
      <w:pPr>
        <w:spacing w:after="0"/>
        <w:ind w:left="0"/>
        <w:jc w:val="left"/>
      </w:pPr>
      <w:r>
        <w:rPr>
          <w:rFonts w:ascii="Times New Roman"/>
          <w:b/>
          <w:i w:val="false"/>
          <w:color w:val="000000"/>
        </w:rPr>
        <w:t xml:space="preserve"> 
Мемлекеттік қызметті ұсыну үдерісінің сызбасы</w:t>
      </w:r>
    </w:p>
    <w:bookmarkEnd w:id="106"/>
    <w:p>
      <w:pPr>
        <w:spacing w:after="0"/>
        <w:ind w:left="0"/>
        <w:jc w:val="both"/>
      </w:pPr>
      <w:r>
        <w:drawing>
          <wp:inline distT="0" distB="0" distL="0" distR="0">
            <wp:extent cx="83947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394700" cy="7327900"/>
                    </a:xfrm>
                    <a:prstGeom prst="rect">
                      <a:avLst/>
                    </a:prstGeom>
                  </pic:spPr>
                </pic:pic>
              </a:graphicData>
            </a:graphic>
          </wp:inline>
        </w:drawing>
      </w:r>
    </w:p>
    <w:bookmarkStart w:name="z207" w:id="107"/>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07"/>
    <w:bookmarkStart w:name="z208" w:id="108"/>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w:t>
      </w:r>
      <w:r>
        <w:br/>
      </w:r>
      <w:r>
        <w:rPr>
          <w:rFonts w:ascii="Times New Roman"/>
          <w:b/>
          <w:i w:val="false"/>
          <w:color w:val="000000"/>
        </w:rPr>
        <w:t>
мүгедек балаларға үйде әлеуметтiк қызмет көрсетуге</w:t>
      </w:r>
      <w:r>
        <w:br/>
      </w:r>
      <w:r>
        <w:rPr>
          <w:rFonts w:ascii="Times New Roman"/>
          <w:b/>
          <w:i w:val="false"/>
          <w:color w:val="000000"/>
        </w:rPr>
        <w:t>
құжаттарды рәсiмдеу" мемлекеттік қызмет РЕГЛАМЕНТІ</w:t>
      </w:r>
    </w:p>
    <w:bookmarkEnd w:id="108"/>
    <w:bookmarkStart w:name="z209" w:id="109"/>
    <w:p>
      <w:pPr>
        <w:spacing w:after="0"/>
        <w:ind w:left="0"/>
        <w:jc w:val="left"/>
      </w:pPr>
      <w:r>
        <w:rPr>
          <w:rFonts w:ascii="Times New Roman"/>
          <w:b/>
          <w:i w:val="false"/>
          <w:color w:val="000000"/>
        </w:rPr>
        <w:t xml:space="preserve"> 
1. Жалпы ережелер</w:t>
      </w:r>
    </w:p>
    <w:bookmarkEnd w:id="109"/>
    <w:bookmarkStart w:name="z210" w:id="110"/>
    <w:p>
      <w:pPr>
        <w:spacing w:after="0"/>
        <w:ind w:left="0"/>
        <w:jc w:val="both"/>
      </w:pPr>
      <w:r>
        <w:rPr>
          <w:rFonts w:ascii="Times New Roman"/>
          <w:b w:val="false"/>
          <w:i w:val="false"/>
          <w:color w:val="000000"/>
          <w:sz w:val="28"/>
        </w:rPr>
        <w:t>
      1.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рәсiмдеу"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Сондай-ақ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филиалымен баламалы негізде көрсетіледі.</w:t>
      </w:r>
      <w:r>
        <w:br/>
      </w:r>
      <w:r>
        <w:rPr>
          <w:rFonts w:ascii="Times New Roman"/>
          <w:b w:val="false"/>
          <w:i w:val="false"/>
          <w:color w:val="000000"/>
          <w:sz w:val="28"/>
        </w:rPr>
        <w:t>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үйде әлеуметтiк қызмет көрсетуге құжаттарды рәсiмдеу туралы хабарлама не мемлекеттiк қызмет көрсетуден бас тарту туралы қағаз жеткiзгiштегi дәлелдi жауап болып табылады.</w:t>
      </w:r>
    </w:p>
    <w:bookmarkEnd w:id="110"/>
    <w:bookmarkStart w:name="z216" w:id="111"/>
    <w:p>
      <w:pPr>
        <w:spacing w:after="0"/>
        <w:ind w:left="0"/>
        <w:jc w:val="left"/>
      </w:pPr>
      <w:r>
        <w:rPr>
          <w:rFonts w:ascii="Times New Roman"/>
          <w:b/>
          <w:i w:val="false"/>
          <w:color w:val="000000"/>
        </w:rPr>
        <w:t xml:space="preserve"> 
2. Мемлекеттік қызмет көрсету тәртібіне талаптар</w:t>
      </w:r>
    </w:p>
    <w:bookmarkEnd w:id="111"/>
    <w:bookmarkStart w:name="z217" w:id="112"/>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 – он төрт жұмыс күні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112"/>
    <w:bookmarkStart w:name="z220" w:id="113"/>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113"/>
    <w:bookmarkStart w:name="z221" w:id="114"/>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14"/>
    <w:bookmarkStart w:name="z226" w:id="11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15"/>
    <w:bookmarkStart w:name="z227" w:id="116"/>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16"/>
    <w:bookmarkStart w:name="z228" w:id="117"/>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әлеуметтiк қызмет   </w:t>
      </w:r>
      <w:r>
        <w:br/>
      </w:r>
      <w:r>
        <w:rPr>
          <w:rFonts w:ascii="Times New Roman"/>
          <w:b w:val="false"/>
          <w:i w:val="false"/>
          <w:color w:val="000000"/>
          <w:sz w:val="28"/>
        </w:rPr>
        <w:t xml:space="preserve">
көрсетуге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7"/>
    <w:bookmarkStart w:name="z229" w:id="118"/>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384"/>
        <w:gridCol w:w="2176"/>
        <w:gridCol w:w="2176"/>
        <w:gridCol w:w="2177"/>
        <w:gridCol w:w="2177"/>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құжаттарды рәсімдеу туралы хабарламаның жобасын не мемлекеттік қызметті ұсынудан бас тарту туралы дәлелді жауап дайындау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119"/>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әлеуметтiк қызмет   </w:t>
      </w:r>
      <w:r>
        <w:br/>
      </w:r>
      <w:r>
        <w:rPr>
          <w:rFonts w:ascii="Times New Roman"/>
          <w:b w:val="false"/>
          <w:i w:val="false"/>
          <w:color w:val="000000"/>
          <w:sz w:val="28"/>
        </w:rPr>
        <w:t xml:space="preserve">
көрсетуге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9"/>
    <w:bookmarkStart w:name="z231" w:id="120"/>
    <w:p>
      <w:pPr>
        <w:spacing w:after="0"/>
        <w:ind w:left="0"/>
        <w:jc w:val="left"/>
      </w:pPr>
      <w:r>
        <w:rPr>
          <w:rFonts w:ascii="Times New Roman"/>
          <w:b/>
          <w:i w:val="false"/>
          <w:color w:val="000000"/>
        </w:rPr>
        <w:t xml:space="preserve"> 
Мемлекеттік қызметті ұсыну үдерісінің сызбасы</w:t>
      </w:r>
    </w:p>
    <w:bookmarkEnd w:id="120"/>
    <w:p>
      <w:pPr>
        <w:spacing w:after="0"/>
        <w:ind w:left="0"/>
        <w:jc w:val="both"/>
      </w:pPr>
      <w:r>
        <w:drawing>
          <wp:inline distT="0" distB="0" distL="0" distR="0">
            <wp:extent cx="83947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394700" cy="7518400"/>
                    </a:xfrm>
                    <a:prstGeom prst="rect">
                      <a:avLst/>
                    </a:prstGeom>
                  </pic:spPr>
                </pic:pic>
              </a:graphicData>
            </a:graphic>
          </wp:inline>
        </w:drawing>
      </w:r>
    </w:p>
    <w:bookmarkStart w:name="z232" w:id="121"/>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21"/>
    <w:bookmarkStart w:name="z233" w:id="122"/>
    <w:p>
      <w:pPr>
        <w:spacing w:after="0"/>
        <w:ind w:left="0"/>
        <w:jc w:val="left"/>
      </w:pPr>
      <w:r>
        <w:rPr>
          <w:rFonts w:ascii="Times New Roman"/>
          <w:b/>
          <w:i w:val="false"/>
          <w:color w:val="000000"/>
        </w:rPr>
        <w:t xml:space="preserve"> 
"Мүгедектердi сурдо-тифлотехникалық және мiндеттi</w:t>
      </w:r>
      <w:r>
        <w:br/>
      </w:r>
      <w:r>
        <w:rPr>
          <w:rFonts w:ascii="Times New Roman"/>
          <w:b/>
          <w:i w:val="false"/>
          <w:color w:val="000000"/>
        </w:rPr>
        <w:t>
гигиеналық құралдармен қамтамасыз ету үшiн оларға</w:t>
      </w:r>
      <w:r>
        <w:br/>
      </w:r>
      <w:r>
        <w:rPr>
          <w:rFonts w:ascii="Times New Roman"/>
          <w:b/>
          <w:i w:val="false"/>
          <w:color w:val="000000"/>
        </w:rPr>
        <w:t>
құжаттар рәсiмдеу" мемлекеттік қызмет РЕГЛАМЕНТІ</w:t>
      </w:r>
    </w:p>
    <w:bookmarkEnd w:id="122"/>
    <w:bookmarkStart w:name="z234" w:id="123"/>
    <w:p>
      <w:pPr>
        <w:spacing w:after="0"/>
        <w:ind w:left="0"/>
        <w:jc w:val="left"/>
      </w:pPr>
      <w:r>
        <w:rPr>
          <w:rFonts w:ascii="Times New Roman"/>
          <w:b/>
          <w:i w:val="false"/>
          <w:color w:val="000000"/>
        </w:rPr>
        <w:t xml:space="preserve"> 
1. Жалпы ережелер</w:t>
      </w:r>
    </w:p>
    <w:bookmarkEnd w:id="123"/>
    <w:bookmarkStart w:name="z235" w:id="124"/>
    <w:p>
      <w:pPr>
        <w:spacing w:after="0"/>
        <w:ind w:left="0"/>
        <w:jc w:val="both"/>
      </w:pPr>
      <w:r>
        <w:rPr>
          <w:rFonts w:ascii="Times New Roman"/>
          <w:b w:val="false"/>
          <w:i w:val="false"/>
          <w:color w:val="000000"/>
          <w:sz w:val="28"/>
        </w:rPr>
        <w:t>
      1. "Мүгедектердi сурдо-тифлотехникалық және мiндеттi гигиеналық құралдармен қамтамасыз ету үшiн оларға құжаттар рәсiмдеу"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филиалымен баламалы негізде көрсетіледі.</w:t>
      </w:r>
      <w:r>
        <w:br/>
      </w:r>
      <w:r>
        <w:rPr>
          <w:rFonts w:ascii="Times New Roman"/>
          <w:b w:val="false"/>
          <w:i w:val="false"/>
          <w:color w:val="000000"/>
          <w:sz w:val="28"/>
        </w:rPr>
        <w:t>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жеке адамдарға: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мүгедектердi сурдо-тифлотехникалық және мiндеттi гигиеналық құралдармен қамтамасыз ету үшiн оларға құжаттар рәсiмдеу туралы хабарлама не мемлекеттiк қызмет көрсетуден бас тарту туралы қағаз жеткiзгiштегi дәлелдi жауап болып табылады.</w:t>
      </w:r>
    </w:p>
    <w:bookmarkEnd w:id="124"/>
    <w:bookmarkStart w:name="z241" w:id="125"/>
    <w:p>
      <w:pPr>
        <w:spacing w:after="0"/>
        <w:ind w:left="0"/>
        <w:jc w:val="left"/>
      </w:pPr>
      <w:r>
        <w:rPr>
          <w:rFonts w:ascii="Times New Roman"/>
          <w:b/>
          <w:i w:val="false"/>
          <w:color w:val="000000"/>
        </w:rPr>
        <w:t xml:space="preserve"> 
2. Мемлекеттік қызмет көрсету тәртібіне талаптар</w:t>
      </w:r>
    </w:p>
    <w:bookmarkEnd w:id="125"/>
    <w:bookmarkStart w:name="z242" w:id="126"/>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 – он жұмыс күні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алдын ала жазылусыз және жеделдетiп қызмет көрсетусiз кезек тәртiбiнде жүзеге асырылады.</w:t>
      </w:r>
    </w:p>
    <w:bookmarkEnd w:id="126"/>
    <w:bookmarkStart w:name="z245" w:id="127"/>
    <w:p>
      <w:pPr>
        <w:spacing w:after="0"/>
        <w:ind w:left="0"/>
        <w:jc w:val="left"/>
      </w:pPr>
      <w:r>
        <w:rPr>
          <w:rFonts w:ascii="Times New Roman"/>
          <w:b/>
          <w:i w:val="false"/>
          <w:color w:val="000000"/>
        </w:rPr>
        <w:t xml:space="preserve"> 
2. Мемлекетті қызметті көрсету барысында</w:t>
      </w:r>
      <w:r>
        <w:br/>
      </w:r>
      <w:r>
        <w:rPr>
          <w:rFonts w:ascii="Times New Roman"/>
          <w:b/>
          <w:i w:val="false"/>
          <w:color w:val="000000"/>
        </w:rPr>
        <w:t>
әрекеттер (өзара әрекеттер) тәртібін сипаттау</w:t>
      </w:r>
    </w:p>
    <w:bookmarkEnd w:id="127"/>
    <w:bookmarkStart w:name="z246" w:id="128"/>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28"/>
    <w:bookmarkStart w:name="z251" w:id="12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29"/>
    <w:bookmarkStart w:name="z252" w:id="130"/>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30"/>
    <w:bookmarkStart w:name="z253" w:id="131"/>
    <w:p>
      <w:pPr>
        <w:spacing w:after="0"/>
        <w:ind w:left="0"/>
        <w:jc w:val="both"/>
      </w:pPr>
      <w:r>
        <w:rPr>
          <w:rFonts w:ascii="Times New Roman"/>
          <w:b w:val="false"/>
          <w:i w:val="false"/>
          <w:color w:val="000000"/>
          <w:sz w:val="28"/>
        </w:rPr>
        <w:t xml:space="preserve">
"Мүгедектердi сурдо-тифлотехникалық  </w:t>
      </w:r>
      <w:r>
        <w:br/>
      </w:r>
      <w:r>
        <w:rPr>
          <w:rFonts w:ascii="Times New Roman"/>
          <w:b w:val="false"/>
          <w:i w:val="false"/>
          <w:color w:val="000000"/>
          <w:sz w:val="28"/>
        </w:rPr>
        <w:t xml:space="preserve">
және мiндеттi гигиеналық құралдармен  </w:t>
      </w:r>
      <w:r>
        <w:br/>
      </w:r>
      <w:r>
        <w:rPr>
          <w:rFonts w:ascii="Times New Roman"/>
          <w:b w:val="false"/>
          <w:i w:val="false"/>
          <w:color w:val="000000"/>
          <w:sz w:val="28"/>
        </w:rPr>
        <w:t xml:space="preserve">
қамтамасыз ету үшiн оларға құжаттар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1-қосымша             </w:t>
      </w:r>
    </w:p>
    <w:bookmarkEnd w:id="131"/>
    <w:bookmarkStart w:name="z254" w:id="132"/>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630"/>
        <w:gridCol w:w="2115"/>
        <w:gridCol w:w="2565"/>
        <w:gridCol w:w="2094"/>
        <w:gridCol w:w="2138"/>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Құжаттарды рәсімдеу туралы хабарламаның жобасын не мемлекеттік қызметті ұсынудан бас тарту туралы дәлелді жауап дайындау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133"/>
    <w:p>
      <w:pPr>
        <w:spacing w:after="0"/>
        <w:ind w:left="0"/>
        <w:jc w:val="both"/>
      </w:pPr>
      <w:r>
        <w:rPr>
          <w:rFonts w:ascii="Times New Roman"/>
          <w:b w:val="false"/>
          <w:i w:val="false"/>
          <w:color w:val="000000"/>
          <w:sz w:val="28"/>
        </w:rPr>
        <w:t xml:space="preserve">
"Мүгедектердi сурдо-тифлотехникалық  </w:t>
      </w:r>
      <w:r>
        <w:br/>
      </w:r>
      <w:r>
        <w:rPr>
          <w:rFonts w:ascii="Times New Roman"/>
          <w:b w:val="false"/>
          <w:i w:val="false"/>
          <w:color w:val="000000"/>
          <w:sz w:val="28"/>
        </w:rPr>
        <w:t xml:space="preserve">
және мiндеттi гигиеналық құралдармен  </w:t>
      </w:r>
      <w:r>
        <w:br/>
      </w:r>
      <w:r>
        <w:rPr>
          <w:rFonts w:ascii="Times New Roman"/>
          <w:b w:val="false"/>
          <w:i w:val="false"/>
          <w:color w:val="000000"/>
          <w:sz w:val="28"/>
        </w:rPr>
        <w:t xml:space="preserve">
қамтамасыз ету үшiн оларға құжаттар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2-қосымша             </w:t>
      </w:r>
    </w:p>
    <w:bookmarkEnd w:id="133"/>
    <w:bookmarkStart w:name="z256" w:id="134"/>
    <w:p>
      <w:pPr>
        <w:spacing w:after="0"/>
        <w:ind w:left="0"/>
        <w:jc w:val="left"/>
      </w:pPr>
      <w:r>
        <w:rPr>
          <w:rFonts w:ascii="Times New Roman"/>
          <w:b/>
          <w:i w:val="false"/>
          <w:color w:val="000000"/>
        </w:rPr>
        <w:t xml:space="preserve"> 
Мемлекеттік қызметті ұсыну үдерісінің сызбасы</w:t>
      </w:r>
    </w:p>
    <w:bookmarkEnd w:id="134"/>
    <w:p>
      <w:pPr>
        <w:spacing w:after="0"/>
        <w:ind w:left="0"/>
        <w:jc w:val="both"/>
      </w:pPr>
      <w:r>
        <w:drawing>
          <wp:inline distT="0" distB="0" distL="0" distR="0">
            <wp:extent cx="83947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394700" cy="7213600"/>
                    </a:xfrm>
                    <a:prstGeom prst="rect">
                      <a:avLst/>
                    </a:prstGeom>
                  </pic:spPr>
                </pic:pic>
              </a:graphicData>
            </a:graphic>
          </wp:inline>
        </w:drawing>
      </w:r>
    </w:p>
    <w:bookmarkStart w:name="z257" w:id="135"/>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35"/>
    <w:bookmarkStart w:name="z258" w:id="13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136"/>
    <w:bookmarkStart w:name="z259" w:id="137"/>
    <w:p>
      <w:pPr>
        <w:spacing w:after="0"/>
        <w:ind w:left="0"/>
        <w:jc w:val="left"/>
      </w:pPr>
      <w:r>
        <w:rPr>
          <w:rFonts w:ascii="Times New Roman"/>
          <w:b/>
          <w:i w:val="false"/>
          <w:color w:val="000000"/>
        </w:rPr>
        <w:t xml:space="preserve"> 
1. Негізгі ұғымдар</w:t>
      </w:r>
    </w:p>
    <w:bookmarkEnd w:id="137"/>
    <w:bookmarkStart w:name="z260" w:id="138"/>
    <w:p>
      <w:pPr>
        <w:spacing w:after="0"/>
        <w:ind w:left="0"/>
        <w:jc w:val="both"/>
      </w:pPr>
      <w:r>
        <w:rPr>
          <w:rFonts w:ascii="Times New Roman"/>
          <w:b w:val="false"/>
          <w:i w:val="false"/>
          <w:color w:val="000000"/>
          <w:sz w:val="28"/>
        </w:rPr>
        <w:t>
      1. "Жұмыссыз азаматтарға анықтама беру"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мемлекеттік қызмет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 арқылы баламалы негізде көрсетіледі.</w:t>
      </w:r>
      <w:r>
        <w:br/>
      </w:r>
      <w:r>
        <w:rPr>
          <w:rFonts w:ascii="Times New Roman"/>
          <w:b w:val="false"/>
          <w:i w:val="false"/>
          <w:color w:val="000000"/>
          <w:sz w:val="28"/>
        </w:rPr>
        <w:t>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азаматтарына, оралмандарға, Қазақстан Республикасында тұрақты тұратын шетелдiктерге, азаматтығы жоқ адамдарға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тұтынушыға жұмыссыз ретiнде тiркеу туралы анықтама беру не қызмет көрсетуден бас тарту туралы қағаз жеткізгіштегі дәлелдi жауап болып табылады.</w:t>
      </w:r>
    </w:p>
    <w:bookmarkEnd w:id="138"/>
    <w:bookmarkStart w:name="z266" w:id="139"/>
    <w:p>
      <w:pPr>
        <w:spacing w:after="0"/>
        <w:ind w:left="0"/>
        <w:jc w:val="left"/>
      </w:pPr>
      <w:r>
        <w:rPr>
          <w:rFonts w:ascii="Times New Roman"/>
          <w:b/>
          <w:i w:val="false"/>
          <w:color w:val="000000"/>
        </w:rPr>
        <w:t xml:space="preserve"> 
2. Мемлекеттік қызмет көрсету тәртібіне талаптар</w:t>
      </w:r>
    </w:p>
    <w:bookmarkEnd w:id="139"/>
    <w:bookmarkStart w:name="z267" w:id="140"/>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мемлекеттік қызметті ұсыну мерзімдері қажеттi құжаттарды тапсырған сәттен бастап – 10 минуттан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берiлетiн ең көп уақыты (тiркеу, талон алу кезiнде, өтiнiш жасаған және электрондық сұрау берген сәттен бастап) – 10 минут;</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 10 минут.</w:t>
      </w:r>
      <w:r>
        <w:br/>
      </w:r>
      <w:r>
        <w:rPr>
          <w:rFonts w:ascii="Times New Roman"/>
          <w:b w:val="false"/>
          <w:i w:val="false"/>
          <w:color w:val="000000"/>
          <w:sz w:val="28"/>
        </w:rPr>
        <w:t>
</w:t>
      </w:r>
      <w:r>
        <w:rPr>
          <w:rFonts w:ascii="Times New Roman"/>
          <w:b w:val="false"/>
          <w:i w:val="false"/>
          <w:color w:val="000000"/>
          <w:sz w:val="28"/>
        </w:rPr>
        <w:t>
      8. Жұмыссыздарға анықтама беруден бас тарту тұтынушы уәкiлеттi органда жұмыссыз ретiнде тiркелмеген жағдайда жүргiзiледi.</w:t>
      </w:r>
      <w:r>
        <w:br/>
      </w:r>
      <w:r>
        <w:rPr>
          <w:rFonts w:ascii="Times New Roman"/>
          <w:b w:val="false"/>
          <w:i w:val="false"/>
          <w:color w:val="000000"/>
          <w:sz w:val="28"/>
        </w:rPr>
        <w:t>
      Мемлекеттiк қызмет берудi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140"/>
    <w:bookmarkStart w:name="z270" w:id="141"/>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141"/>
    <w:bookmarkStart w:name="z271" w:id="142"/>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үдерісіне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қызметкері;</w:t>
      </w:r>
      <w:r>
        <w:br/>
      </w:r>
      <w:r>
        <w:rPr>
          <w:rFonts w:ascii="Times New Roman"/>
          <w:b w:val="false"/>
          <w:i w:val="false"/>
          <w:color w:val="000000"/>
          <w:sz w:val="28"/>
        </w:rPr>
        <w:t>
      уәкілетті орган бастығының орынбасары.</w:t>
      </w:r>
      <w:r>
        <w:br/>
      </w:r>
      <w:r>
        <w:rPr>
          <w:rFonts w:ascii="Times New Roman"/>
          <w:b w:val="false"/>
          <w:i w:val="false"/>
          <w:color w:val="000000"/>
          <w:sz w:val="28"/>
        </w:rPr>
        <w:t>
</w:t>
      </w:r>
      <w:r>
        <w:rPr>
          <w:rFonts w:ascii="Times New Roman"/>
          <w:b w:val="false"/>
          <w:i w:val="false"/>
          <w:color w:val="000000"/>
          <w:sz w:val="28"/>
        </w:rPr>
        <w:t>
      12. Әрбір бірілктің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42"/>
    <w:bookmarkStart w:name="z275" w:id="14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43"/>
    <w:bookmarkStart w:name="z276" w:id="144"/>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44"/>
    <w:bookmarkStart w:name="z277" w:id="145"/>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45"/>
    <w:bookmarkStart w:name="z278" w:id="146"/>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(бұдан әрі – бірліктер) әрекетінің сипаттамасы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2825"/>
        <w:gridCol w:w="2696"/>
        <w:gridCol w:w="2504"/>
        <w:gridCol w:w="2676"/>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(жүріс, жұмыс ағыны) әрекеті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бастығының орынбасары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(процестің, процедураның, операцияның) атауы және олардың сипаттамасы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анықтамаға не қызмет ұсынудан бас тарту туралы дәлелді жауапқа  қол қою</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анықтаманы не тұтынушыға қызмет ұсынудан бас тарту туралы дәлелді жауапты беру</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ұйымдастырушылық-өкімдік шешімдер)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анықтаманың не қызметті ұсынудан бас тарту туралы дәлелді жауаптың жобасы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 не қызметті ұсынудан бас тарту туралы дәлелді жауап</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 не қызметті ұсынудан бас тарту туралы дәлелді жауап</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минуттан аспайды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147"/>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7"/>
    <w:bookmarkStart w:name="z280" w:id="148"/>
    <w:p>
      <w:pPr>
        <w:spacing w:after="0"/>
        <w:ind w:left="0"/>
        <w:jc w:val="left"/>
      </w:pPr>
      <w:r>
        <w:rPr>
          <w:rFonts w:ascii="Times New Roman"/>
          <w:b/>
          <w:i w:val="false"/>
          <w:color w:val="000000"/>
        </w:rPr>
        <w:t xml:space="preserve"> 
Мемлекеттік қызметті ұсыну үдерісінің сызбасы</w:t>
      </w:r>
    </w:p>
    <w:bookmarkEnd w:id="148"/>
    <w:p>
      <w:pPr>
        <w:spacing w:after="0"/>
        <w:ind w:left="0"/>
        <w:jc w:val="both"/>
      </w:pPr>
      <w:r>
        <w:drawing>
          <wp:inline distT="0" distB="0" distL="0" distR="0">
            <wp:extent cx="82296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229600" cy="7861300"/>
                    </a:xfrm>
                    <a:prstGeom prst="rect">
                      <a:avLst/>
                    </a:prstGeom>
                  </pic:spPr>
                </pic:pic>
              </a:graphicData>
            </a:graphic>
          </wp:inline>
        </w:drawing>
      </w:r>
    </w:p>
    <w:bookmarkStart w:name="z281" w:id="149"/>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49"/>
    <w:bookmarkStart w:name="z282" w:id="150"/>
    <w:p>
      <w:pPr>
        <w:spacing w:after="0"/>
        <w:ind w:left="0"/>
        <w:jc w:val="left"/>
      </w:pPr>
      <w:r>
        <w:rPr>
          <w:rFonts w:ascii="Times New Roman"/>
          <w:b/>
          <w:i w:val="false"/>
          <w:color w:val="000000"/>
        </w:rPr>
        <w:t xml:space="preserve"> 
"18 жасқа дейiнгi балалары бар отбасыларға</w:t>
      </w:r>
      <w:r>
        <w:br/>
      </w:r>
      <w:r>
        <w:rPr>
          <w:rFonts w:ascii="Times New Roman"/>
          <w:b/>
          <w:i w:val="false"/>
          <w:color w:val="000000"/>
        </w:rPr>
        <w:t>
мемлекеттiк жәрдемақылар тағайындау"</w:t>
      </w:r>
      <w:r>
        <w:br/>
      </w:r>
      <w:r>
        <w:rPr>
          <w:rFonts w:ascii="Times New Roman"/>
          <w:b/>
          <w:i w:val="false"/>
          <w:color w:val="000000"/>
        </w:rPr>
        <w:t>
мемлекеттік қызмет РЕГЛАМЕНТІ</w:t>
      </w:r>
    </w:p>
    <w:bookmarkEnd w:id="150"/>
    <w:bookmarkStart w:name="z283" w:id="151"/>
    <w:p>
      <w:pPr>
        <w:spacing w:after="0"/>
        <w:ind w:left="0"/>
        <w:jc w:val="left"/>
      </w:pPr>
      <w:r>
        <w:rPr>
          <w:rFonts w:ascii="Times New Roman"/>
          <w:b/>
          <w:i w:val="false"/>
          <w:color w:val="000000"/>
        </w:rPr>
        <w:t xml:space="preserve"> 
1. Жалпы ережелер</w:t>
      </w:r>
    </w:p>
    <w:bookmarkEnd w:id="151"/>
    <w:bookmarkStart w:name="z284" w:id="152"/>
    <w:p>
      <w:pPr>
        <w:spacing w:after="0"/>
        <w:ind w:left="0"/>
        <w:jc w:val="both"/>
      </w:pPr>
      <w:r>
        <w:rPr>
          <w:rFonts w:ascii="Times New Roman"/>
          <w:b w:val="false"/>
          <w:i w:val="false"/>
          <w:color w:val="000000"/>
          <w:sz w:val="28"/>
        </w:rPr>
        <w:t>
      1. "18 жасқа дейiнгi балалары бар отбасыларға мемлекеттiк жәрдемақылар тағайындау"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Тұрғылықты жерi бойынша уәкiлеттi орган болмаған жағдайда тұтынушы мемлекеттiк қызмет алу үшiн мекен-жайлар тізбесі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селолық округтiң әкiмiне (бұдан әрi – селолық округтiң әкiмi) жүгiнедi.</w:t>
      </w:r>
      <w:r>
        <w:br/>
      </w:r>
      <w:r>
        <w:rPr>
          <w:rFonts w:ascii="Times New Roman"/>
          <w:b w:val="false"/>
          <w:i w:val="false"/>
          <w:color w:val="000000"/>
          <w:sz w:val="28"/>
        </w:rPr>
        <w:t>
      Сонымен қатар мемлекеттік қызмет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 арқылы баламалы негізде көрсетіледі.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жеке тұлғаларға: 18 жасқа дейiнгi балалары бар, отбасының жан басына шаққандағы табысы азық-түлiк себетi құнынан төмен Қазақстан Республикасында тұрақты тұратын Қазақстан Республикасының азаматтарына және оралмандарға (бұдан әрi – тұтынушылар)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18 жасқа дейiнгi балаларға жәрдемақы тағайындау туралы хабарлама не мемлекеттiк қызмет көрсетуден бас тарту туралы қағаз жеткiзгiштегi дәлелдi жауап болып табылады.</w:t>
      </w:r>
    </w:p>
    <w:bookmarkEnd w:id="152"/>
    <w:bookmarkStart w:name="z290" w:id="153"/>
    <w:p>
      <w:pPr>
        <w:spacing w:after="0"/>
        <w:ind w:left="0"/>
        <w:jc w:val="left"/>
      </w:pPr>
      <w:r>
        <w:rPr>
          <w:rFonts w:ascii="Times New Roman"/>
          <w:b/>
          <w:i w:val="false"/>
          <w:color w:val="000000"/>
        </w:rPr>
        <w:t xml:space="preserve"> 
2. Мемлекеттік қызмет көрсету тәртібіне талаптар</w:t>
      </w:r>
    </w:p>
    <w:bookmarkEnd w:id="153"/>
    <w:bookmarkStart w:name="z291" w:id="154"/>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w:t>
      </w:r>
      <w:r>
        <w:br/>
      </w:r>
      <w:r>
        <w:rPr>
          <w:rFonts w:ascii="Times New Roman"/>
          <w:b w:val="false"/>
          <w:i w:val="false"/>
          <w:color w:val="000000"/>
          <w:sz w:val="28"/>
        </w:rPr>
        <w:t>
      уәкілетті органда – он жұмыс күні iшiнде;</w:t>
      </w:r>
      <w:r>
        <w:br/>
      </w:r>
      <w:r>
        <w:rPr>
          <w:rFonts w:ascii="Times New Roman"/>
          <w:b w:val="false"/>
          <w:i w:val="false"/>
          <w:color w:val="000000"/>
          <w:sz w:val="28"/>
        </w:rPr>
        <w:t>
      тұрғылықты жері бойынша селолық округ әкімінде – отыз күнтізбелік күннен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кезектегі адам санына байланысты бір өтініш берушіге қызмет көрсету уәкілетті органда 15 минут, селолық округ әкімінде – 30 минут;</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уәкілетті органда – 15 минуттан аспайды, селолық округ әкімінде – 30 минут.</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селолық округ әкімімен (селолық округ әкімі аппаратының жауапты маманымен) алдын ала жазылусыз және жедел қызмет көрсетусiз кезек тәртiбiнде жүзеге асырылады.</w:t>
      </w:r>
    </w:p>
    <w:bookmarkEnd w:id="154"/>
    <w:bookmarkStart w:name="z294" w:id="155"/>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155"/>
    <w:bookmarkStart w:name="z295" w:id="156"/>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тұтынушы уәкілетті органға өтініш бергенде: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тұтынушы тұрғылықты жері бойынша селолық округ әкіміне жүгінгенде:</w:t>
      </w:r>
      <w:r>
        <w:br/>
      </w:r>
      <w:r>
        <w:rPr>
          <w:rFonts w:ascii="Times New Roman"/>
          <w:b w:val="false"/>
          <w:i w:val="false"/>
          <w:color w:val="000000"/>
          <w:sz w:val="28"/>
        </w:rPr>
        <w:t>
      селолық округ әкімі (селолық округ әкімі аппаратының жауапты адамы);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56"/>
    <w:bookmarkStart w:name="z300" w:id="15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57"/>
    <w:bookmarkStart w:name="z301" w:id="158"/>
    <w:p>
      <w:pPr>
        <w:spacing w:after="0"/>
        <w:ind w:left="0"/>
        <w:jc w:val="both"/>
      </w:pPr>
      <w:r>
        <w:rPr>
          <w:rFonts w:ascii="Times New Roman"/>
          <w:b w:val="false"/>
          <w:i w:val="false"/>
          <w:color w:val="000000"/>
          <w:sz w:val="28"/>
        </w:rPr>
        <w:t>
      15. Уәкілетті органның лауазымды қызметкерлері, селолық округ әкімі (селолық округ әкімі аппаратының жауапты маманы)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58"/>
    <w:bookmarkStart w:name="z302" w:id="159"/>
    <w:p>
      <w:pPr>
        <w:spacing w:after="0"/>
        <w:ind w:left="0"/>
        <w:jc w:val="both"/>
      </w:pPr>
      <w:r>
        <w:rPr>
          <w:rFonts w:ascii="Times New Roman"/>
          <w:b w:val="false"/>
          <w:i w:val="false"/>
          <w:color w:val="000000"/>
          <w:sz w:val="28"/>
        </w:rPr>
        <w:t xml:space="preserve">
"18 жасқа дейiнгi балалары  </w:t>
      </w:r>
      <w:r>
        <w:br/>
      </w:r>
      <w:r>
        <w:rPr>
          <w:rFonts w:ascii="Times New Roman"/>
          <w:b w:val="false"/>
          <w:i w:val="false"/>
          <w:color w:val="000000"/>
          <w:sz w:val="28"/>
        </w:rPr>
        <w:t xml:space="preserve">
бар отбасыларға мемлекеттiк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59"/>
    <w:bookmarkStart w:name="z303" w:id="160"/>
    <w:p>
      <w:pPr>
        <w:spacing w:after="0"/>
        <w:ind w:left="0"/>
        <w:jc w:val="left"/>
      </w:pPr>
      <w:r>
        <w:rPr>
          <w:rFonts w:ascii="Times New Roman"/>
          <w:b/>
          <w:i w:val="false"/>
          <w:color w:val="000000"/>
        </w:rPr>
        <w:t xml:space="preserve"> 
Селолық округтер әкімдері мекен-жайларының тізбесі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639"/>
        <w:gridCol w:w="6079"/>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округтің атауы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әкімінің орналасқан мекен-жайы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Березовка селосы, Спортивная көшесі, 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Алакөл селосы, Алакөл селолық округі әкімі аппаратының ғимараты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Башмачное селосы, Совхозный тұйық көшесі, 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Еңбекші селосы, Шевченко көшесі, 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Железинка селосы, Әуезов көшесі, 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Уәлиханов селосы, Уәлиханов көшесі, 9</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Новомир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Церковное селосы, Ленин көшесі, 22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Лесной селосы, Абай көшесі, 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Веселорощин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Веселая роща селосы, Веселорощин селолық округі әкімі аппаратының ғимараты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Михайловка селосы, Ленин көшесі, 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Жаңа жұлдыз селосы, Қазақстан селолық округі әкімі аппаратының ғимараты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Озерный селосы, Озерный селолық округі әкімі аппаратының ғимараты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Прииртышское селосы, Прииртышск селолық округі әкімі аппаратының ғимараты</w:t>
            </w:r>
          </w:p>
        </w:tc>
      </w:tr>
    </w:tbl>
    <w:bookmarkStart w:name="z304" w:id="161"/>
    <w:p>
      <w:pPr>
        <w:spacing w:after="0"/>
        <w:ind w:left="0"/>
        <w:jc w:val="both"/>
      </w:pPr>
      <w:r>
        <w:rPr>
          <w:rFonts w:ascii="Times New Roman"/>
          <w:b w:val="false"/>
          <w:i w:val="false"/>
          <w:color w:val="000000"/>
          <w:sz w:val="28"/>
        </w:rPr>
        <w:t xml:space="preserve">
"18 жасқа дейiнгi балалары  </w:t>
      </w:r>
      <w:r>
        <w:br/>
      </w:r>
      <w:r>
        <w:rPr>
          <w:rFonts w:ascii="Times New Roman"/>
          <w:b w:val="false"/>
          <w:i w:val="false"/>
          <w:color w:val="000000"/>
          <w:sz w:val="28"/>
        </w:rPr>
        <w:t xml:space="preserve">
бар отбасыларға мемлекеттiк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61"/>
    <w:bookmarkStart w:name="z305" w:id="16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(бұдан әрі – бірліктер) әрекетінің сипаттамасы Уәкілетті органға өтініш бергенде</w:t>
      </w:r>
      <w:r>
        <w:br/>
      </w:r>
      <w:r>
        <w:rPr>
          <w:rFonts w:ascii="Times New Roman"/>
          <w:b/>
          <w:i w:val="false"/>
          <w:color w:val="000000"/>
        </w:rPr>
        <w:t>
бірліктер қимылдарының сипаттамасы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227"/>
        <w:gridCol w:w="2054"/>
        <w:gridCol w:w="1793"/>
        <w:gridCol w:w="1902"/>
        <w:gridCol w:w="1729"/>
        <w:gridCol w:w="1729"/>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 операцияның) атауы және олардың сипаттамасы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Жәрдемақы тағайындау туралы хабарламаның жобасын не мемлекеттік қызметті ұсынудан бас тарту туралы дәлелді жауап дайындайды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тағайындауды тексереді, жәрдемақы тағайындау туралы шешімге қол қояды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хабарламаға не мемлекет-тік қызметті ұсынудан бас тарту туралы дәлелді жауапқа қол қояды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жәрдемақы тағайындау туралы хабарламаны не мемлекет-тік қызметті ұсынудан бас тарту туралы дәлелді жауапты береді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хабарламаның не мемлекеттік қызметті ұсынудан бас тарту туралы дәлелді жауаптың жобасы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шешім</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163"/>
    <w:p>
      <w:pPr>
        <w:spacing w:after="0"/>
        <w:ind w:left="0"/>
        <w:jc w:val="left"/>
      </w:pPr>
      <w:r>
        <w:rPr>
          <w:rFonts w:ascii="Times New Roman"/>
          <w:b/>
          <w:i w:val="false"/>
          <w:color w:val="000000"/>
        </w:rPr>
        <w:t xml:space="preserve"> 
Селолық округ әкіміне жүгінгенде</w:t>
      </w:r>
      <w:r>
        <w:br/>
      </w:r>
      <w:r>
        <w:rPr>
          <w:rFonts w:ascii="Times New Roman"/>
          <w:b/>
          <w:i w:val="false"/>
          <w:color w:val="000000"/>
        </w:rPr>
        <w:t>
бірліктер қимылдарының сипаттамасы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324"/>
        <w:gridCol w:w="1213"/>
        <w:gridCol w:w="1474"/>
        <w:gridCol w:w="1562"/>
        <w:gridCol w:w="1540"/>
        <w:gridCol w:w="1366"/>
        <w:gridCol w:w="1159"/>
        <w:gridCol w:w="1193"/>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тізілімін жасау, құжаттарды уәкілетті органға бағыттау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жәрдемақы тағайындау туралы хабарламаның жобасын не мемлекеттік қызметті ұсынудан бас тарту туралы дәлелді жауап дайындайды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тағайындауды тексереді, жәрдемақы тағайындау туралы шешімге қол қояды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хабарламаға не мемлекеттік қызметті ұсынудан бас тарту туралы дәлелді жауапқа қол қояды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әкіміне жәрдемақы тағайындау туралы хабарламаны не мемлекеттік қызметті ұсынудан бас тарту туралы дәлелді жауапты жолдайды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жәрдемақы тағайындау туралы хабарламаны не мемлекеттік қызметті ұсынудан бас тарту туралы дәлелді жауапты береді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 тізілімі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хабарламаның не мемлекеттік қызметті ұсынудан бас тарту туралы дәлелді жауаптың жобасы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шешім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күнтізбелік күн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164"/>
    <w:p>
      <w:pPr>
        <w:spacing w:after="0"/>
        <w:ind w:left="0"/>
        <w:jc w:val="both"/>
      </w:pPr>
      <w:r>
        <w:rPr>
          <w:rFonts w:ascii="Times New Roman"/>
          <w:b w:val="false"/>
          <w:i w:val="false"/>
          <w:color w:val="000000"/>
          <w:sz w:val="28"/>
        </w:rPr>
        <w:t xml:space="preserve">
"18 жасқа дейiнгi балалары  </w:t>
      </w:r>
      <w:r>
        <w:br/>
      </w:r>
      <w:r>
        <w:rPr>
          <w:rFonts w:ascii="Times New Roman"/>
          <w:b w:val="false"/>
          <w:i w:val="false"/>
          <w:color w:val="000000"/>
          <w:sz w:val="28"/>
        </w:rPr>
        <w:t xml:space="preserve">
бар отбасыларға мемлекеттiк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64"/>
    <w:bookmarkStart w:name="z308" w:id="165"/>
    <w:p>
      <w:pPr>
        <w:spacing w:after="0"/>
        <w:ind w:left="0"/>
        <w:jc w:val="left"/>
      </w:pPr>
      <w:r>
        <w:rPr>
          <w:rFonts w:ascii="Times New Roman"/>
          <w:b/>
          <w:i w:val="false"/>
          <w:color w:val="000000"/>
        </w:rPr>
        <w:t xml:space="preserve"> 
Уәкілетті органға өтініш бергенде</w:t>
      </w:r>
      <w:r>
        <w:br/>
      </w:r>
      <w:r>
        <w:rPr>
          <w:rFonts w:ascii="Times New Roman"/>
          <w:b/>
          <w:i w:val="false"/>
          <w:color w:val="000000"/>
        </w:rPr>
        <w:t>
мемлекеттік қызметті ұсыну үдерісінің сызбасы</w:t>
      </w:r>
    </w:p>
    <w:bookmarkEnd w:id="165"/>
    <w:p>
      <w:pPr>
        <w:spacing w:after="0"/>
        <w:ind w:left="0"/>
        <w:jc w:val="both"/>
      </w:pPr>
      <w:r>
        <w:drawing>
          <wp:inline distT="0" distB="0" distL="0" distR="0">
            <wp:extent cx="74549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54900" cy="7937500"/>
                    </a:xfrm>
                    <a:prstGeom prst="rect">
                      <a:avLst/>
                    </a:prstGeom>
                  </pic:spPr>
                </pic:pic>
              </a:graphicData>
            </a:graphic>
          </wp:inline>
        </w:drawing>
      </w:r>
    </w:p>
    <w:bookmarkStart w:name="z309" w:id="166"/>
    <w:p>
      <w:pPr>
        <w:spacing w:after="0"/>
        <w:ind w:left="0"/>
        <w:jc w:val="left"/>
      </w:pPr>
      <w:r>
        <w:rPr>
          <w:rFonts w:ascii="Times New Roman"/>
          <w:b/>
          <w:i w:val="false"/>
          <w:color w:val="000000"/>
        </w:rPr>
        <w:t xml:space="preserve"> 
Селолық округ әкіміне жүгінгенде</w:t>
      </w:r>
      <w:r>
        <w:br/>
      </w:r>
      <w:r>
        <w:rPr>
          <w:rFonts w:ascii="Times New Roman"/>
          <w:b/>
          <w:i w:val="false"/>
          <w:color w:val="000000"/>
        </w:rPr>
        <w:t>
мемлекеттік қызметті ұсыну үдерісінің сызбасы</w:t>
      </w:r>
    </w:p>
    <w:bookmarkEnd w:id="166"/>
    <w:p>
      <w:pPr>
        <w:spacing w:after="0"/>
        <w:ind w:left="0"/>
        <w:jc w:val="both"/>
      </w:pPr>
      <w:r>
        <w:drawing>
          <wp:inline distT="0" distB="0" distL="0" distR="0">
            <wp:extent cx="57404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40400" cy="8153400"/>
                    </a:xfrm>
                    <a:prstGeom prst="rect">
                      <a:avLst/>
                    </a:prstGeom>
                  </pic:spPr>
                </pic:pic>
              </a:graphicData>
            </a:graphic>
          </wp:inline>
        </w:drawing>
      </w:r>
    </w:p>
    <w:bookmarkStart w:name="z310" w:id="167"/>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67"/>
    <w:bookmarkStart w:name="z311" w:id="168"/>
    <w:p>
      <w:pPr>
        <w:spacing w:after="0"/>
        <w:ind w:left="0"/>
        <w:jc w:val="left"/>
      </w:pPr>
      <w:r>
        <w:rPr>
          <w:rFonts w:ascii="Times New Roman"/>
          <w:b/>
          <w:i w:val="false"/>
          <w:color w:val="000000"/>
        </w:rPr>
        <w:t xml:space="preserve"> 
"Тұрғын үй көмегін тағайындау" мемлекеттік қызмет РЕГЛАМЕНТІ</w:t>
      </w:r>
    </w:p>
    <w:bookmarkEnd w:id="168"/>
    <w:bookmarkStart w:name="z312" w:id="169"/>
    <w:p>
      <w:pPr>
        <w:spacing w:after="0"/>
        <w:ind w:left="0"/>
        <w:jc w:val="left"/>
      </w:pPr>
      <w:r>
        <w:rPr>
          <w:rFonts w:ascii="Times New Roman"/>
          <w:b/>
          <w:i w:val="false"/>
          <w:color w:val="000000"/>
        </w:rPr>
        <w:t xml:space="preserve"> 
1. Жалпы ережелер</w:t>
      </w:r>
    </w:p>
    <w:bookmarkEnd w:id="169"/>
    <w:bookmarkStart w:name="z313" w:id="170"/>
    <w:p>
      <w:pPr>
        <w:spacing w:after="0"/>
        <w:ind w:left="0"/>
        <w:jc w:val="both"/>
      </w:pPr>
      <w:r>
        <w:rPr>
          <w:rFonts w:ascii="Times New Roman"/>
          <w:b w:val="false"/>
          <w:i w:val="false"/>
          <w:color w:val="000000"/>
          <w:sz w:val="28"/>
        </w:rPr>
        <w:t>
      1. "Тұрғын үй көмегін тағайындау"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Сонымен қатар мемлекеттік қызмет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 арқылы баламалы негізде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Уәкілетті органда мемлекеттік қызмет демалыс және мереке күндерін қоспағанда, күн сайын, дүйсенбіден жұмаға дейін, белгіленген жұмыс кестесіне сәйкес 13.00-ден 14.30-ға дейінгі түскі үзіліспен сағат 09.00-ден 18.30-ға дейін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тұрғын үй көмегін тағайындау туралы қағаз жеткізгіштегі хабарлама не мемлекеттік қызмет көрсетуден бас тарту туралы қағаз жеткізгіштегі дәлелді жауап болып табылады.</w:t>
      </w:r>
    </w:p>
    <w:bookmarkEnd w:id="170"/>
    <w:bookmarkStart w:name="z320" w:id="171"/>
    <w:p>
      <w:pPr>
        <w:spacing w:after="0"/>
        <w:ind w:left="0"/>
        <w:jc w:val="left"/>
      </w:pPr>
      <w:r>
        <w:rPr>
          <w:rFonts w:ascii="Times New Roman"/>
          <w:b/>
          <w:i w:val="false"/>
          <w:color w:val="000000"/>
        </w:rPr>
        <w:t xml:space="preserve"> 
2. Мемлекеттік қызмет көрсету тәртібіне талаптар</w:t>
      </w:r>
    </w:p>
    <w:bookmarkEnd w:id="171"/>
    <w:bookmarkStart w:name="z321" w:id="172"/>
    <w:p>
      <w:pPr>
        <w:spacing w:after="0"/>
        <w:ind w:left="0"/>
        <w:jc w:val="both"/>
      </w:pPr>
      <w:r>
        <w:rPr>
          <w:rFonts w:ascii="Times New Roman"/>
          <w:b w:val="false"/>
          <w:i w:val="false"/>
          <w:color w:val="000000"/>
          <w:sz w:val="28"/>
        </w:rPr>
        <w:t>
      8. Мемлекеттік қызметті көрсету мерізмдері: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 күнтізбелік он күн ішінде;</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жүзеге асырылады.</w:t>
      </w:r>
    </w:p>
    <w:bookmarkEnd w:id="172"/>
    <w:bookmarkStart w:name="z323" w:id="173"/>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173"/>
    <w:bookmarkStart w:name="z324" w:id="174"/>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мемлекеттік қызмет алушыға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арнайы комиссиясы;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74"/>
    <w:bookmarkStart w:name="z329" w:id="17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75"/>
    <w:bookmarkStart w:name="z330" w:id="176"/>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76"/>
    <w:bookmarkStart w:name="z331" w:id="17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77"/>
    <w:bookmarkStart w:name="z332" w:id="178"/>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041"/>
        <w:gridCol w:w="1469"/>
        <w:gridCol w:w="1469"/>
        <w:gridCol w:w="1909"/>
        <w:gridCol w:w="1755"/>
        <w:gridCol w:w="1712"/>
        <w:gridCol w:w="1448"/>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арнайы комиссиясы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мемлекеттік қызмет алушыға талон беру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тұрғын үй көмегін тағайындау не мемлекеттік қызметті ұсынудан бас тарту туралы шешім қабылдау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тағайындайды. Тұрғын үй көмегін тағайындау туралы хабарламаның жобасын не мемлекеттік қызметті ұсынудан бас тарту туралы дәлелді жауап дайындайды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тағайындауды тексереді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хабарламаға не мемлекет-тік қызметті ұсынудан бас тарту туралы дәлелді жауапқа қол қояды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хабарламаны не мемлекеттік қызметті ұсынудан бас тарту туралы дәлелді жауапты береді</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хабарламаның не мемлекеттік қызметті ұсынудан бас тарту туралы дәлелді жауаптың жобасы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шешім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мемлекеттік қызметті ұсынудан бас тарту туралы дәлелді жауап</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мемлекеттік қызметті ұсынудан бас тарту туралы дәлелді жауап</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179"/>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79"/>
    <w:bookmarkStart w:name="z334" w:id="180"/>
    <w:p>
      <w:pPr>
        <w:spacing w:after="0"/>
        <w:ind w:left="0"/>
        <w:jc w:val="left"/>
      </w:pPr>
      <w:r>
        <w:rPr>
          <w:rFonts w:ascii="Times New Roman"/>
          <w:b/>
          <w:i w:val="false"/>
          <w:color w:val="000000"/>
        </w:rPr>
        <w:t xml:space="preserve"> 
Мемлекеттік қызметті ұсыну үдерісінің сызбасы</w:t>
      </w:r>
    </w:p>
    <w:bookmarkEnd w:id="180"/>
    <w:p>
      <w:pPr>
        <w:spacing w:after="0"/>
        <w:ind w:left="0"/>
        <w:jc w:val="both"/>
      </w:pPr>
      <w:r>
        <w:drawing>
          <wp:inline distT="0" distB="0" distL="0" distR="0">
            <wp:extent cx="64643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64300" cy="7912100"/>
                    </a:xfrm>
                    <a:prstGeom prst="rect">
                      <a:avLst/>
                    </a:prstGeom>
                  </pic:spPr>
                </pic:pic>
              </a:graphicData>
            </a:graphic>
          </wp:inline>
        </w:drawing>
      </w:r>
    </w:p>
    <w:bookmarkStart w:name="z335" w:id="181"/>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81"/>
    <w:bookmarkStart w:name="z336" w:id="182"/>
    <w:p>
      <w:pPr>
        <w:spacing w:after="0"/>
        <w:ind w:left="0"/>
        <w:jc w:val="left"/>
      </w:pPr>
      <w:r>
        <w:rPr>
          <w:rFonts w:ascii="Times New Roman"/>
          <w:b/>
          <w:i w:val="false"/>
          <w:color w:val="000000"/>
        </w:rPr>
        <w:t xml:space="preserve"> 
"Ауылдық жерде тұратын әлеуметтiк сала мамандарына</w:t>
      </w:r>
      <w:r>
        <w:br/>
      </w:r>
      <w:r>
        <w:rPr>
          <w:rFonts w:ascii="Times New Roman"/>
          <w:b/>
          <w:i w:val="false"/>
          <w:color w:val="000000"/>
        </w:rPr>
        <w:t>
отын сатып алу бойынша әлеуметтiк көмек тағайындау"</w:t>
      </w:r>
      <w:r>
        <w:br/>
      </w:r>
      <w:r>
        <w:rPr>
          <w:rFonts w:ascii="Times New Roman"/>
          <w:b/>
          <w:i w:val="false"/>
          <w:color w:val="000000"/>
        </w:rPr>
        <w:t>
мемлекеттік қызмет РЕГЛАМЕНТІ</w:t>
      </w:r>
    </w:p>
    <w:bookmarkEnd w:id="182"/>
    <w:bookmarkStart w:name="z337" w:id="183"/>
    <w:p>
      <w:pPr>
        <w:spacing w:after="0"/>
        <w:ind w:left="0"/>
        <w:jc w:val="left"/>
      </w:pPr>
      <w:r>
        <w:rPr>
          <w:rFonts w:ascii="Times New Roman"/>
          <w:b/>
          <w:i w:val="false"/>
          <w:color w:val="000000"/>
        </w:rPr>
        <w:t xml:space="preserve"> 
1. Жалпы ережелер</w:t>
      </w:r>
    </w:p>
    <w:bookmarkEnd w:id="183"/>
    <w:bookmarkStart w:name="z338" w:id="184"/>
    <w:p>
      <w:pPr>
        <w:spacing w:after="0"/>
        <w:ind w:left="0"/>
        <w:jc w:val="both"/>
      </w:pPr>
      <w:r>
        <w:rPr>
          <w:rFonts w:ascii="Times New Roman"/>
          <w:b w:val="false"/>
          <w:i w:val="false"/>
          <w:color w:val="000000"/>
          <w:sz w:val="28"/>
        </w:rPr>
        <w:t>
      1. "Ауылдық жерде тұратын әлеуметтiк сала мамандарына отын сатып алу бойынша әлеуметтiк көмек тағайындау"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Тұрғылықты жерi бойынша уәкiлеттi орган болмаған жағдайда тұтынушы мемлекеттiк қызмет алу үшiн мекен-жайлар тізбесі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селолық округтiң әкiмiне (бұдан әрi – селолық округтiң әкiмi) жүгiнедi.</w:t>
      </w:r>
      <w:r>
        <w:br/>
      </w:r>
      <w:r>
        <w:rPr>
          <w:rFonts w:ascii="Times New Roman"/>
          <w:b w:val="false"/>
          <w:i w:val="false"/>
          <w:color w:val="000000"/>
          <w:sz w:val="28"/>
        </w:rPr>
        <w:t>
      Сонымен қатар мемлекеттік қызмет Павлодар облысы, Железин ауданы, Железинка селосы, Торайғыров көшесі, 58 мекен-жайы бойынша орналасқан "Павлодар облысының халыққа қызмет көрсету орталығы" Республикалық мемлекеттік мекемесінің Железин аудандық филиалы арқылы баламалы негізде көрсетіледі.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әлеуметтік көмекті тағайындау туралы хабарлама не мемлекеттiк қызмет көрсетуден бас тарту туралы қағаз жеткiзгiштегi дәлелдi жауап болып табылады.</w:t>
      </w:r>
    </w:p>
    <w:bookmarkEnd w:id="184"/>
    <w:bookmarkStart w:name="z344" w:id="185"/>
    <w:p>
      <w:pPr>
        <w:spacing w:after="0"/>
        <w:ind w:left="0"/>
        <w:jc w:val="left"/>
      </w:pPr>
      <w:r>
        <w:rPr>
          <w:rFonts w:ascii="Times New Roman"/>
          <w:b/>
          <w:i w:val="false"/>
          <w:color w:val="000000"/>
        </w:rPr>
        <w:t xml:space="preserve"> 
2. Мемлекеттік қызмет көрсету тәртібіне талаптар</w:t>
      </w:r>
    </w:p>
    <w:bookmarkEnd w:id="185"/>
    <w:bookmarkStart w:name="z345" w:id="186"/>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тұтынушы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көрсетуді ұсынудан, тоқтатудан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селолық округ әкімі аппаратының маманымен алдын ала жазылусыз және жедел қызмет көрсетусiз кезек тәртiбiнде  жүзеге асырылады.</w:t>
      </w:r>
    </w:p>
    <w:bookmarkEnd w:id="186"/>
    <w:bookmarkStart w:name="z348" w:id="187"/>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187"/>
    <w:bookmarkStart w:name="z349" w:id="188"/>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уәкiлеттi органда немесе селолық округ әкімінде тұтынушыға мемлекеттiк қызметке  тұтынушыны тiркелген және алатын күнi, құжаттарды қабылдаған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тұтынушы уәкілетті органға өтініш бергенде: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комиссиясы;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тұтынушы тұрғылықты жері бойынша селолық округ әкіміне жүгінгенде:</w:t>
      </w:r>
      <w:r>
        <w:br/>
      </w:r>
      <w:r>
        <w:rPr>
          <w:rFonts w:ascii="Times New Roman"/>
          <w:b w:val="false"/>
          <w:i w:val="false"/>
          <w:color w:val="000000"/>
          <w:sz w:val="28"/>
        </w:rPr>
        <w:t>
      селолық округ әкімі (селолық округ әкімі аппаратының жауапты адамы);</w:t>
      </w:r>
      <w:r>
        <w:br/>
      </w:r>
      <w:r>
        <w:rPr>
          <w:rFonts w:ascii="Times New Roman"/>
          <w:b w:val="false"/>
          <w:i w:val="false"/>
          <w:color w:val="000000"/>
          <w:sz w:val="28"/>
        </w:rPr>
        <w:t>
      уәкілетті органның комиссиясы;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88"/>
    <w:bookmarkStart w:name="z354" w:id="18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89"/>
    <w:bookmarkStart w:name="z355" w:id="190"/>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90"/>
    <w:bookmarkStart w:name="z356" w:id="191"/>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91"/>
    <w:bookmarkStart w:name="z357" w:id="192"/>
    <w:p>
      <w:pPr>
        <w:spacing w:after="0"/>
        <w:ind w:left="0"/>
        <w:jc w:val="left"/>
      </w:pPr>
      <w:r>
        <w:rPr>
          <w:rFonts w:ascii="Times New Roman"/>
          <w:b/>
          <w:i w:val="false"/>
          <w:color w:val="000000"/>
        </w:rPr>
        <w:t xml:space="preserve"> 
Селолық округтер әкімдері мекен-жайларының тізбесі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656"/>
        <w:gridCol w:w="6322"/>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округтің атауы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әкімінің орналасқан мекен-жайы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Березовка селосы, Спортивная көшесі, 15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Алакөл селосы, Алакөл селолық округі әкімі аппаратының ғимараты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Башмачное селосы, Совхозный тұйық көшесі, 7</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Еңбекші селосы, Шевченко көшесі,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Железинка селосы, Әуезов көшесі, 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Уәлиханов селосы, Уәлиханов көшесі, 9</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Новомир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Церковное селосы, Ленин көшесі, 22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Лесной селосы, Абай көшесі,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Веселорощин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Веселая роща селосы, Веселорощин селолық округі әкімі аппаратының ғимараты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Михайловка селосы, Ленин көшесі, 16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Жаңа жұлдыз селосы, Қазақстан селолық округі әкімі аппаратының ғимараты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Озерный селосы, Озерный селолық округі әкімі аппаратының ғимараты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Прииртышское селосы, Прииртышск селолық округі әкімі аппаратының ғимараты</w:t>
            </w:r>
          </w:p>
        </w:tc>
      </w:tr>
    </w:tbl>
    <w:bookmarkStart w:name="z358" w:id="193"/>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93"/>
    <w:bookmarkStart w:name="z359" w:id="194"/>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 Уәкілетті органға өтініш бергенде</w:t>
      </w:r>
      <w:r>
        <w:br/>
      </w:r>
      <w:r>
        <w:rPr>
          <w:rFonts w:ascii="Times New Roman"/>
          <w:b/>
          <w:i w:val="false"/>
          <w:color w:val="000000"/>
        </w:rPr>
        <w:t>
бірліктер қимылдарының сипаттамасы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977"/>
        <w:gridCol w:w="1911"/>
        <w:gridCol w:w="1759"/>
        <w:gridCol w:w="1911"/>
        <w:gridCol w:w="1846"/>
        <w:gridCol w:w="1826"/>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 жұмыс ағыны)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арнайы комиссиясы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әлеуметтік көмек тағайындау туралы шешім қабылдау не мемлекеттік қызметті ұсынудан бас тарту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жобасын не мемлекеттік қызметті ұсынудан бас тарту туралы дәлелді жауап дайындайды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хабарламаға не мемлекеттік қызметті ұсынудан бас тарту туралы дәлелді жауапқа қол қояды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әлеуметтік көмек тағайындау туралы хабарламаны не мемлекеттік қызметті ұсынудан бас тарту туралы дәлелді жауапты береді</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не мемлекеттік қызметті ұсынудан бас тарту туралы дәлелді жауаптың жобасы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195"/>
    <w:p>
      <w:pPr>
        <w:spacing w:after="0"/>
        <w:ind w:left="0"/>
        <w:jc w:val="left"/>
      </w:pPr>
      <w:r>
        <w:rPr>
          <w:rFonts w:ascii="Times New Roman"/>
          <w:b/>
          <w:i w:val="false"/>
          <w:color w:val="000000"/>
        </w:rPr>
        <w:t xml:space="preserve"> 
Селолық округ әкіміне жүгінгенде</w:t>
      </w:r>
      <w:r>
        <w:br/>
      </w:r>
      <w:r>
        <w:rPr>
          <w:rFonts w:ascii="Times New Roman"/>
          <w:b/>
          <w:i w:val="false"/>
          <w:color w:val="000000"/>
        </w:rPr>
        <w:t>
бірліктер қимылдарының сипаттамасы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723"/>
        <w:gridCol w:w="1355"/>
        <w:gridCol w:w="1723"/>
        <w:gridCol w:w="1312"/>
        <w:gridCol w:w="1528"/>
        <w:gridCol w:w="1312"/>
        <w:gridCol w:w="1638"/>
        <w:gridCol w:w="1205"/>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арнайы комиссиясы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тізілімін жасау, құжаттарды уәкілетті органға бағыттау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әлеуметтік көмек тағайындау туралы шешім қабылдау не мемлекеттік қызметті ұсынудан бас тарту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жобасын не мемлекеттік қызметті ұсынудан бас тарту туралы дәлелді жауап дайындайды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хабарламаға не мемлекеттік қызметті ұсынудан бас тарту туралы дәлелді жауапқа қол қояды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әкіміне әлеуметтік көмек тағайындау туралы хабарламаны не мемлекеттік қызметті ұсынудан бас тарту туралы дәлелді жауапты жолдайды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әлеуметтік көмек тағайындау туралы хабарламаны не мемлекеттік қызметті ұсынудан бас тарту туралы дәлелді жауапты береді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 тізілімі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не мемлекеттік қызметті ұсынудан бас тарту туралы дәлелді жауаптың жобасы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196"/>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96"/>
    <w:bookmarkStart w:name="z362" w:id="197"/>
    <w:p>
      <w:pPr>
        <w:spacing w:after="0"/>
        <w:ind w:left="0"/>
        <w:jc w:val="left"/>
      </w:pPr>
      <w:r>
        <w:rPr>
          <w:rFonts w:ascii="Times New Roman"/>
          <w:b/>
          <w:i w:val="false"/>
          <w:color w:val="000000"/>
        </w:rPr>
        <w:t xml:space="preserve"> 
Уәкілетті органға өтініш бергенде мемлекеттік</w:t>
      </w:r>
      <w:r>
        <w:br/>
      </w:r>
      <w:r>
        <w:rPr>
          <w:rFonts w:ascii="Times New Roman"/>
          <w:b/>
          <w:i w:val="false"/>
          <w:color w:val="000000"/>
        </w:rPr>
        <w:t>
қызметті ұсыну үдерісінің сызбасы</w:t>
      </w:r>
    </w:p>
    <w:bookmarkEnd w:id="197"/>
    <w:p>
      <w:pPr>
        <w:spacing w:after="0"/>
        <w:ind w:left="0"/>
        <w:jc w:val="both"/>
      </w:pPr>
      <w:r>
        <w:drawing>
          <wp:inline distT="0" distB="0" distL="0" distR="0">
            <wp:extent cx="76454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645400" cy="8051800"/>
                    </a:xfrm>
                    <a:prstGeom prst="rect">
                      <a:avLst/>
                    </a:prstGeom>
                  </pic:spPr>
                </pic:pic>
              </a:graphicData>
            </a:graphic>
          </wp:inline>
        </w:drawing>
      </w:r>
    </w:p>
    <w:bookmarkStart w:name="z363" w:id="198"/>
    <w:p>
      <w:pPr>
        <w:spacing w:after="0"/>
        <w:ind w:left="0"/>
        <w:jc w:val="left"/>
      </w:pPr>
      <w:r>
        <w:rPr>
          <w:rFonts w:ascii="Times New Roman"/>
          <w:b/>
          <w:i w:val="false"/>
          <w:color w:val="000000"/>
        </w:rPr>
        <w:t xml:space="preserve"> 
Селолық округ әкіміне жүгінгенде мемлекеттік</w:t>
      </w:r>
      <w:r>
        <w:br/>
      </w:r>
      <w:r>
        <w:rPr>
          <w:rFonts w:ascii="Times New Roman"/>
          <w:b/>
          <w:i w:val="false"/>
          <w:color w:val="000000"/>
        </w:rPr>
        <w:t>
қызметті ұсыну үдерісінің сызбасы</w:t>
      </w:r>
    </w:p>
    <w:bookmarkEnd w:id="198"/>
    <w:p>
      <w:pPr>
        <w:spacing w:after="0"/>
        <w:ind w:left="0"/>
        <w:jc w:val="both"/>
      </w:pPr>
      <w:r>
        <w:drawing>
          <wp:inline distT="0" distB="0" distL="0" distR="0">
            <wp:extent cx="57404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740400" cy="8064500"/>
                    </a:xfrm>
                    <a:prstGeom prst="rect">
                      <a:avLst/>
                    </a:prstGeom>
                  </pic:spPr>
                </pic:pic>
              </a:graphicData>
            </a:graphic>
          </wp:inline>
        </w:drawing>
      </w:r>
    </w:p>
    <w:bookmarkStart w:name="z364" w:id="199"/>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199"/>
    <w:bookmarkStart w:name="z365" w:id="200"/>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w:t>
      </w:r>
      <w:r>
        <w:br/>
      </w:r>
      <w:r>
        <w:rPr>
          <w:rFonts w:ascii="Times New Roman"/>
          <w:b/>
          <w:i w:val="false"/>
          <w:color w:val="000000"/>
        </w:rPr>
        <w:t>
есепке алу" мемлекеттік қызмет РЕГЛАМЕНТІ</w:t>
      </w:r>
    </w:p>
    <w:bookmarkEnd w:id="200"/>
    <w:bookmarkStart w:name="z366" w:id="201"/>
    <w:p>
      <w:pPr>
        <w:spacing w:after="0"/>
        <w:ind w:left="0"/>
        <w:jc w:val="left"/>
      </w:pPr>
      <w:r>
        <w:rPr>
          <w:rFonts w:ascii="Times New Roman"/>
          <w:b/>
          <w:i w:val="false"/>
          <w:color w:val="000000"/>
        </w:rPr>
        <w:t xml:space="preserve"> 
1. Негізгі ұғымдар</w:t>
      </w:r>
    </w:p>
    <w:bookmarkEnd w:id="201"/>
    <w:bookmarkStart w:name="z367" w:id="202"/>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тiркеу және есепке алу" мемлекеттік қызметі (бұдан әрі – мемлекеттік қызмет) Павлодар облысы, Железин ауданы, Железинка селосы, Квитков көшесі, 7 мекен-жайы бойынша орналасқан "Железин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Мемлекеттік қызмет сондай-ақ баламалы негізде Павлодар облысы, Железин ауданы, Железинка селосы, Торайғыров көшесі, 58 мекен-жайы бойынша орналасқан "Павлодар облысының халыққа қызмет көрсету орталығы" мемлекеттік мекемесінің Железин филиалы арқылы баламалы негізде көрсетіледі.</w:t>
      </w:r>
      <w:r>
        <w:br/>
      </w:r>
      <w:r>
        <w:rPr>
          <w:rFonts w:ascii="Times New Roman"/>
          <w:b w:val="false"/>
          <w:i w:val="false"/>
          <w:color w:val="000000"/>
          <w:sz w:val="28"/>
        </w:rPr>
        <w:t>
      Жұмыс кестесі түскі үзіліссіз сағат 9.00-ден 19.00-ге дейін, демалыс – жексенбі.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Семей ядролық сынақ полигонындағы ядролық сынақтардың салдарынан зардап шеккен Қазақстан Республикасының азаматтарын тiркеу және есепке алу туралы шешім жөнінде хабарлама не мемлекеттік қызмет көрсетуден бас тарту туралы қағаз тасығыштағы дәлелдi жауап болып табылады.</w:t>
      </w:r>
    </w:p>
    <w:bookmarkEnd w:id="202"/>
    <w:bookmarkStart w:name="z373" w:id="203"/>
    <w:p>
      <w:pPr>
        <w:spacing w:after="0"/>
        <w:ind w:left="0"/>
        <w:jc w:val="left"/>
      </w:pPr>
      <w:r>
        <w:rPr>
          <w:rFonts w:ascii="Times New Roman"/>
          <w:b/>
          <w:i w:val="false"/>
          <w:color w:val="000000"/>
        </w:rPr>
        <w:t xml:space="preserve"> 
2. Мемлекеттік қызмет көрсету тәртібіне талаптар</w:t>
      </w:r>
    </w:p>
    <w:bookmarkEnd w:id="203"/>
    <w:bookmarkStart w:name="z374" w:id="204"/>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тұтынушы қажеттi құжаттарды арнайы комиссияның жұмыс органына тапсырған сәттен бастап мемлекеттік қызметті көрсету мерзімдері – жиырма күнтiзбелiк күннен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(талон алғанға дейiн) 30 минуттан аспайды;</w:t>
      </w:r>
      <w:r>
        <w:br/>
      </w:r>
      <w:r>
        <w:rPr>
          <w:rFonts w:ascii="Times New Roman"/>
          <w:b w:val="false"/>
          <w:i w:val="false"/>
          <w:color w:val="000000"/>
          <w:sz w:val="28"/>
        </w:rPr>
        <w:t>
      3) тұтынушы өтiнiш берген күнi сол жерде көрсетiлетiн мемлекеттiк қызмет тұтынушысына қызмет көрсетудiң рұқсат берiлген ең көп уақыты арнайы комиссияның жұмыс органында 15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қызметтi көрсетуден бас тарту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арнайы комиссия жұмыс органының бір жауапты адамымен жүзеге асырылады.</w:t>
      </w:r>
    </w:p>
    <w:bookmarkEnd w:id="204"/>
    <w:bookmarkStart w:name="z377" w:id="205"/>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205"/>
    <w:bookmarkStart w:name="z378" w:id="206"/>
    <w:p>
      <w:pPr>
        <w:spacing w:after="0"/>
        <w:ind w:left="0"/>
        <w:jc w:val="both"/>
      </w:pPr>
      <w:r>
        <w:rPr>
          <w:rFonts w:ascii="Times New Roman"/>
          <w:b w:val="false"/>
          <w:i w:val="false"/>
          <w:color w:val="000000"/>
          <w:sz w:val="28"/>
        </w:rPr>
        <w:t>
      10.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11. Тұтынушыға барлық қажеттi құжаттарды тапсырғаннан кейiн тұтынушыны тiркеу және оның мемлекеттiк қызметтi алу күнi, құжаттарды қабылдаған жауапты адамның тегi мен аты-жөнi көрсетiлген талон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мынадай құрылымдық-функционалдық бірліктер (бұдан әрі – бірліктер) қатысады:</w:t>
      </w:r>
      <w:r>
        <w:br/>
      </w:r>
      <w:r>
        <w:rPr>
          <w:rFonts w:ascii="Times New Roman"/>
          <w:b w:val="false"/>
          <w:i w:val="false"/>
          <w:color w:val="000000"/>
          <w:sz w:val="28"/>
        </w:rPr>
        <w:t>
      арнайы комиссия жұмыс органының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арнайы комиссияның жұмыс органы.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06"/>
    <w:bookmarkStart w:name="z383" w:id="20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07"/>
    <w:bookmarkStart w:name="z384" w:id="208"/>
    <w:p>
      <w:pPr>
        <w:spacing w:after="0"/>
        <w:ind w:left="0"/>
        <w:jc w:val="both"/>
      </w:pPr>
      <w:r>
        <w:rPr>
          <w:rFonts w:ascii="Times New Roman"/>
          <w:b w:val="false"/>
          <w:i w:val="false"/>
          <w:color w:val="000000"/>
          <w:sz w:val="28"/>
        </w:rPr>
        <w:t>
      15. Уәкілетті органның лауазымды адамдары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08"/>
    <w:bookmarkStart w:name="z385" w:id="20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09"/>
    <w:bookmarkStart w:name="z386" w:id="210"/>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113"/>
        <w:gridCol w:w="2156"/>
        <w:gridCol w:w="1984"/>
        <w:gridCol w:w="2863"/>
        <w:gridCol w:w="2286"/>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адамы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адамы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(процестің, процедураның, операцияның) атауы және олардың сипаттамасы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 Тұтынушыға талон беру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қою</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Семей ядролық сынақ полигонында ядролық сынақтардың салдарынан зардап шеккен Қазақстан Республикасы азаматтарын тiркеу және есепке алу жөнінде не қызмет көрсетуден бас тарту туралы шешім шығару, хабарламаға не дәлелді жауапқа қол қою</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мемлекеттік қызмет көрсетуден бас тарту туралы дәлелді жауапты беру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қызметті ұсынудан бас тарту туралы дәлелді жауап</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қызметті ұсынудан бас тарту туралы дәлелді жауап</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күнтізбелік күн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211"/>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11"/>
    <w:bookmarkStart w:name="z388" w:id="212"/>
    <w:p>
      <w:pPr>
        <w:spacing w:after="0"/>
        <w:ind w:left="0"/>
        <w:jc w:val="left"/>
      </w:pPr>
      <w:r>
        <w:rPr>
          <w:rFonts w:ascii="Times New Roman"/>
          <w:b/>
          <w:i w:val="false"/>
          <w:color w:val="000000"/>
        </w:rPr>
        <w:t xml:space="preserve"> 
Мемлекеттік қызметті ұсыну үдерісінің сызбасы</w:t>
      </w:r>
    </w:p>
    <w:bookmarkEnd w:id="212"/>
    <w:p>
      <w:pPr>
        <w:spacing w:after="0"/>
        <w:ind w:left="0"/>
        <w:jc w:val="both"/>
      </w:pPr>
      <w:r>
        <w:drawing>
          <wp:inline distT="0" distB="0" distL="0" distR="0">
            <wp:extent cx="77089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08900" cy="8204200"/>
                    </a:xfrm>
                    <a:prstGeom prst="rect">
                      <a:avLst/>
                    </a:prstGeom>
                  </pic:spPr>
                </pic:pic>
              </a:graphicData>
            </a:graphic>
          </wp:inline>
        </w:drawing>
      </w:r>
    </w:p>
    <w:bookmarkStart w:name="z389" w:id="213"/>
    <w:p>
      <w:pPr>
        <w:spacing w:after="0"/>
        <w:ind w:left="0"/>
        <w:jc w:val="both"/>
      </w:pPr>
      <w:r>
        <w:rPr>
          <w:rFonts w:ascii="Times New Roman"/>
          <w:b w:val="false"/>
          <w:i w:val="false"/>
          <w:color w:val="000000"/>
          <w:sz w:val="28"/>
        </w:rPr>
        <w:t>
Павлодар облысы Железин</w:t>
      </w:r>
      <w:r>
        <w:br/>
      </w:r>
      <w:r>
        <w:rPr>
          <w:rFonts w:ascii="Times New Roman"/>
          <w:b w:val="false"/>
          <w:i w:val="false"/>
          <w:color w:val="000000"/>
          <w:sz w:val="28"/>
        </w:rPr>
        <w:t xml:space="preserve">
ауданы әкімдігінің   </w:t>
      </w:r>
      <w:r>
        <w:br/>
      </w:r>
      <w:r>
        <w:rPr>
          <w:rFonts w:ascii="Times New Roman"/>
          <w:b w:val="false"/>
          <w:i w:val="false"/>
          <w:color w:val="000000"/>
          <w:sz w:val="28"/>
        </w:rPr>
        <w:t>
2012 жылғы 19 қарашадағы</w:t>
      </w:r>
      <w:r>
        <w:br/>
      </w:r>
      <w:r>
        <w:rPr>
          <w:rFonts w:ascii="Times New Roman"/>
          <w:b w:val="false"/>
          <w:i w:val="false"/>
          <w:color w:val="000000"/>
          <w:sz w:val="28"/>
        </w:rPr>
        <w:t xml:space="preserve">
N 392/10 қаулысымен   </w:t>
      </w:r>
      <w:r>
        <w:br/>
      </w:r>
      <w:r>
        <w:rPr>
          <w:rFonts w:ascii="Times New Roman"/>
          <w:b w:val="false"/>
          <w:i w:val="false"/>
          <w:color w:val="000000"/>
          <w:sz w:val="28"/>
        </w:rPr>
        <w:t xml:space="preserve">
бекітілді        </w:t>
      </w:r>
    </w:p>
    <w:bookmarkEnd w:id="213"/>
    <w:bookmarkStart w:name="z390" w:id="214"/>
    <w:p>
      <w:pPr>
        <w:spacing w:after="0"/>
        <w:ind w:left="0"/>
        <w:jc w:val="left"/>
      </w:pPr>
      <w:r>
        <w:rPr>
          <w:rFonts w:ascii="Times New Roman"/>
          <w:b/>
          <w:i w:val="false"/>
          <w:color w:val="000000"/>
        </w:rPr>
        <w:t xml:space="preserve"> 
"Мемлекеттік тұрғын үй қорынан тұрғын үйге немесе жеке тұрғын</w:t>
      </w:r>
      <w:r>
        <w:br/>
      </w:r>
      <w:r>
        <w:rPr>
          <w:rFonts w:ascii="Times New Roman"/>
          <w:b/>
          <w:i w:val="false"/>
          <w:color w:val="000000"/>
        </w:rPr>
        <w:t>
үй қорынан жергілікті атқарушы орган жалдаған тұрғын үйге</w:t>
      </w:r>
      <w:r>
        <w:br/>
      </w:r>
      <w:r>
        <w:rPr>
          <w:rFonts w:ascii="Times New Roman"/>
          <w:b/>
          <w:i w:val="false"/>
          <w:color w:val="000000"/>
        </w:rPr>
        <w:t>
мұқтаж азаматтарды есепке қою" мемлекеттік қызмет РЕГЛАМЕНТІ</w:t>
      </w:r>
    </w:p>
    <w:bookmarkEnd w:id="214"/>
    <w:bookmarkStart w:name="z391" w:id="215"/>
    <w:p>
      <w:pPr>
        <w:spacing w:after="0"/>
        <w:ind w:left="0"/>
        <w:jc w:val="left"/>
      </w:pPr>
      <w:r>
        <w:rPr>
          <w:rFonts w:ascii="Times New Roman"/>
          <w:b/>
          <w:i w:val="false"/>
          <w:color w:val="000000"/>
        </w:rPr>
        <w:t xml:space="preserve"> 
1. Жалпы ережелер</w:t>
      </w:r>
    </w:p>
    <w:bookmarkEnd w:id="215"/>
    <w:bookmarkStart w:name="z392" w:id="216"/>
    <w:p>
      <w:pPr>
        <w:spacing w:after="0"/>
        <w:ind w:left="0"/>
        <w:jc w:val="both"/>
      </w:pPr>
      <w:r>
        <w:rPr>
          <w:rFonts w:ascii="Times New Roman"/>
          <w:b w:val="false"/>
          <w:i w:val="false"/>
          <w:color w:val="000000"/>
          <w:sz w:val="28"/>
        </w:rPr>
        <w:t>
      1. Мемлекеттік тұрғын үй қорынан тұрғын үйге немесе жеке тұрғын</w:t>
      </w:r>
      <w:r>
        <w:br/>
      </w:r>
      <w:r>
        <w:rPr>
          <w:rFonts w:ascii="Times New Roman"/>
          <w:b w:val="false"/>
          <w:i w:val="false"/>
          <w:color w:val="000000"/>
          <w:sz w:val="28"/>
        </w:rPr>
        <w:t>
үй қорынан жергілікті атқарушы орган жалдаған тұрғын үйге</w:t>
      </w:r>
      <w:r>
        <w:br/>
      </w:r>
      <w:r>
        <w:rPr>
          <w:rFonts w:ascii="Times New Roman"/>
          <w:b w:val="false"/>
          <w:i w:val="false"/>
          <w:color w:val="000000"/>
          <w:sz w:val="28"/>
        </w:rPr>
        <w:t>
мұқтаж азаматтарды есепке қою" мемлекеттік қызметі (бұдан әрі – мемлекеттік қызмет) "Железин ауданының тұрғын үй-коммуналдық шаруашылық, жолаушылар көлігі және автомобиль жолдары бөлімі" мемлекеттік мекемесімен (бұдан әрі – уәкілетті орган), сонымен қатар баламалы негізде Павлодар облысының халыққа қызмет көрсету орталығы" мемлекеттік мекемесінің Железин филиалы арқылы не өтініш берушіде электрондық цифрлы қолтаңба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Шалғайдағы елді мекендердің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2010 жылғы 8 ақпандағы N 76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Қазақстан Республикасының азаматтарына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күндерінен басқа жұмыс күндері сағат 13-00-ден 14-30-ға дейінгі түскі үзіліспен сағат 9-00-ден 18-30-ға дейін көрсетіледі.</w:t>
      </w:r>
      <w:r>
        <w:br/>
      </w:r>
      <w:r>
        <w:rPr>
          <w:rFonts w:ascii="Times New Roman"/>
          <w:b w:val="false"/>
          <w:i w:val="false"/>
          <w:color w:val="000000"/>
          <w:sz w:val="28"/>
        </w:rPr>
        <w:t>
      Қабылдау алдын ала жазылусыз және жедел қызмет көрсетусіз, кезекке тұру тәртібімен жүзеге асырылады. Ұлы Отан соғысының ардагерлері кезексіз қабылданады.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тұтынушыға кезек нөмірін көрсетіп есепке қою туралы немесе негізді себептерді көрсетіп есепке қоюдан бас тарту туралы жазбаша жауап беру болып табылады (қағаз жеткізгіште немесе электрондық түрде).</w:t>
      </w:r>
    </w:p>
    <w:bookmarkEnd w:id="216"/>
    <w:bookmarkStart w:name="z399" w:id="217"/>
    <w:p>
      <w:pPr>
        <w:spacing w:after="0"/>
        <w:ind w:left="0"/>
        <w:jc w:val="left"/>
      </w:pPr>
      <w:r>
        <w:rPr>
          <w:rFonts w:ascii="Times New Roman"/>
          <w:b/>
          <w:i w:val="false"/>
          <w:color w:val="000000"/>
        </w:rPr>
        <w:t xml:space="preserve"> 
2. Мемлекеттік қызмет көрсету тәртібіне талаптар</w:t>
      </w:r>
    </w:p>
    <w:bookmarkEnd w:id="217"/>
    <w:bookmarkStart w:name="z400" w:id="218"/>
    <w:p>
      <w:pPr>
        <w:spacing w:after="0"/>
        <w:ind w:left="0"/>
        <w:jc w:val="both"/>
      </w:pPr>
      <w:r>
        <w:rPr>
          <w:rFonts w:ascii="Times New Roman"/>
          <w:b w:val="false"/>
          <w:i w:val="false"/>
          <w:color w:val="000000"/>
          <w:sz w:val="28"/>
        </w:rPr>
        <w:t>
      8. Мемлекеттік қызметті көрсету мерзімдері тұтынушы қажеттi құжаттарды тапсырған сәттен бастап:</w:t>
      </w:r>
      <w:r>
        <w:br/>
      </w:r>
      <w:r>
        <w:rPr>
          <w:rFonts w:ascii="Times New Roman"/>
          <w:b w:val="false"/>
          <w:i w:val="false"/>
          <w:color w:val="000000"/>
          <w:sz w:val="28"/>
        </w:rPr>
        <w:t>
      1) отыз күнтiзбелiк күн iшiнде;</w:t>
      </w:r>
      <w:r>
        <w:br/>
      </w:r>
      <w:r>
        <w:rPr>
          <w:rFonts w:ascii="Times New Roman"/>
          <w:b w:val="false"/>
          <w:i w:val="false"/>
          <w:color w:val="000000"/>
          <w:sz w:val="28"/>
        </w:rPr>
        <w:t>
      2)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тұтынушыға мемлекеттік қызметті ұсынудан бас тартылатын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218"/>
    <w:bookmarkStart w:name="z403" w:id="219"/>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219"/>
    <w:bookmarkStart w:name="z404" w:id="220"/>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қажеттi құжаттарды тапсырғаннан кейiн тұтынушыға мемлекеттiк қызметтi алуға құжаттарды қабыл алғаны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тұрғын үй комиссиясы;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20"/>
    <w:bookmarkStart w:name="z409" w:id="22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21"/>
    <w:bookmarkStart w:name="z410" w:id="222"/>
    <w:p>
      <w:pPr>
        <w:spacing w:after="0"/>
        <w:ind w:left="0"/>
        <w:jc w:val="both"/>
      </w:pPr>
      <w:r>
        <w:rPr>
          <w:rFonts w:ascii="Times New Roman"/>
          <w:b w:val="false"/>
          <w:i w:val="false"/>
          <w:color w:val="000000"/>
          <w:sz w:val="28"/>
        </w:rPr>
        <w:t>
      16.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22"/>
    <w:bookmarkStart w:name="z411" w:id="223"/>
    <w:p>
      <w:pPr>
        <w:spacing w:after="0"/>
        <w:ind w:left="0"/>
        <w:jc w:val="both"/>
      </w:pPr>
      <w:r>
        <w:rPr>
          <w:rFonts w:ascii="Times New Roman"/>
          <w:b w:val="false"/>
          <w:i w:val="false"/>
          <w:color w:val="000000"/>
          <w:sz w:val="28"/>
        </w:rPr>
        <w:t>
"Мемлекеттік тұрғын үй қорынан тұрғын</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мемлекеттік қызмет регламентіне</w:t>
      </w:r>
      <w:r>
        <w:br/>
      </w:r>
      <w:r>
        <w:rPr>
          <w:rFonts w:ascii="Times New Roman"/>
          <w:b w:val="false"/>
          <w:i w:val="false"/>
          <w:color w:val="000000"/>
          <w:sz w:val="28"/>
        </w:rPr>
        <w:t xml:space="preserve">
1-қосымша           </w:t>
      </w:r>
    </w:p>
    <w:bookmarkEnd w:id="223"/>
    <w:bookmarkStart w:name="z412" w:id="224"/>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756"/>
        <w:gridCol w:w="1909"/>
        <w:gridCol w:w="1756"/>
        <w:gridCol w:w="2105"/>
        <w:gridCol w:w="2105"/>
        <w:gridCol w:w="1780"/>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Құжаттарды қабылдағаны туралы қолхат 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Алушыдан түскен құжаттарды қарау. Есепке қою туралы не есепке қоюдан бас тарту туралы шешім қабылдау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есепке қоюдан бас тарту туралы дәлелді жауаптың жобасын дайындау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есепке қоюдан бас тарту туралы дәлелді жауаптың жобасына қол қою</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 есепке қоюдан бас тарту туралы жауапты беру</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қолхат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қою туралы не есепке қоюдан бас тарту туралы шешім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есепке қоюдан бас тарту туралы дәлелді жауаптың жобасы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есепке қоюдан бас тарту туралы дәлелді жауап</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есепке қоюдан бас тарту туралы дәлелді жауап</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күн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225"/>
    <w:p>
      <w:pPr>
        <w:spacing w:after="0"/>
        <w:ind w:left="0"/>
        <w:jc w:val="both"/>
      </w:pPr>
      <w:r>
        <w:rPr>
          <w:rFonts w:ascii="Times New Roman"/>
          <w:b w:val="false"/>
          <w:i w:val="false"/>
          <w:color w:val="000000"/>
          <w:sz w:val="28"/>
        </w:rPr>
        <w:t>
"Мемлекеттік тұрғын үй қорынан тұрғын</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мемлекеттік қызмет регламентіне</w:t>
      </w:r>
      <w:r>
        <w:br/>
      </w:r>
      <w:r>
        <w:rPr>
          <w:rFonts w:ascii="Times New Roman"/>
          <w:b w:val="false"/>
          <w:i w:val="false"/>
          <w:color w:val="000000"/>
          <w:sz w:val="28"/>
        </w:rPr>
        <w:t xml:space="preserve">
2-қосымша           </w:t>
      </w:r>
    </w:p>
    <w:bookmarkEnd w:id="225"/>
    <w:bookmarkStart w:name="z414" w:id="226"/>
    <w:p>
      <w:pPr>
        <w:spacing w:after="0"/>
        <w:ind w:left="0"/>
        <w:jc w:val="left"/>
      </w:pPr>
      <w:r>
        <w:rPr>
          <w:rFonts w:ascii="Times New Roman"/>
          <w:b/>
          <w:i w:val="false"/>
          <w:color w:val="000000"/>
        </w:rPr>
        <w:t xml:space="preserve"> 
Мемлекеттік қызметті ұсыну үдерісінің сызбасы</w:t>
      </w:r>
    </w:p>
    <w:bookmarkEnd w:id="226"/>
    <w:p>
      <w:pPr>
        <w:spacing w:after="0"/>
        <w:ind w:left="0"/>
        <w:jc w:val="both"/>
      </w:pPr>
      <w:r>
        <w:drawing>
          <wp:inline distT="0" distB="0" distL="0" distR="0">
            <wp:extent cx="72390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239000" cy="7467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