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a3b1" w14:textId="c7ca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Новомир селолық округінің Марқатай селосы, Церковное селосы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Новомир селолық округі әкімінің 2012 жылғы 20 маусымдағы N 01 шешімі. Павлодар облысының Әділет департаментінде 2012 жылғы 20 шілдеде N 12-6-151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 әкімшілік-аумақтық құрылысы туралы" Заңының 14-бабы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тұрғындардың пікірін ескере отырып,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Железин ауданы Новомир селолық округінің Марқатай селосы, Церковное селосы көшелеріне атау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Железин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Новомир селолы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Ш. Қасенов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"Железин ауданының мәдениет,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дамыту, дене шынықтыру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спорт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У. Ақанов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"Железин ауданының сәулет,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құрылысы және құрылыс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Ө. Оралов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Железин ауданы Новомир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округі әкімінің 2012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маусымдағы N 01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Марқатай селосының атауы – Марқатай.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Церковное селосы көшелерінің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N 1 көше – 1 Май;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N 2 көше – Абай;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N 3 көше – Ленин;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N 4 көше – Лесная;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N 5 көше – Мир;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N 6 көше – Новая;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N 7 көше – Победа;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N 8 көше – Советов.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