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b3e3" w14:textId="0cab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2011 жылдың 20 желтоқсандағы "Ертіс ауданының 2012 - 2014 жылдарға арналған бюджеті туралы" (IV сайланған XLI сессиясы) N 242-41-4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2012 жылғы 11 сәуірдегі N 9-4-5 шешімі. Павлодар облысының Әділет департаментінде 2012 жылғы 24 сәуірде N 12-7-136 тіркелді. Күші жойылды - қолдану мерзімінің өтуіне байланысты (Павлодар облысы Ертіс аудандық мәслихатының 2014 жылғы 18 наурыздағы N 2-10-55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Ертіс аудандық мәслихатының 18.03.2014 N 2-10-55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мәслихаттың 2012 жылғы 2 сәуірдегі "Облыстық мәслихаттың (IV сайланған, XL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38/4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аудандық мәслихатының 2011 жылғы 20 желтоқсандағы N 242-41-4 "Ертіс ауданының 2012 - 2014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актілерде мемлекеттік тіркеу тізілімінде 2012 жылғы 14 қаңтарда N 12-7-131 тіркелген, аудандық "Ертіс нұры" N 6 газетінде жарияланған)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"2 281 732" деген сандары "2 573 532"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"1 717" деген сандары "1 718"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"2 008 157" деген сандары "2 299 956"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"2 301 420" деген сандары "2 835 387"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"13 376" деген сандары "21 363"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"14 562" деген сандары "22 549"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"-33 064" деген сандары "-283 219"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"33 064" деген сандары "283 219"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қаңтардан бастап қолданысқа 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 Қ. Ирбрагимов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Ертіс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Ертіс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IV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9-4-5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2012 жылға арналған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толықтырулар)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84"/>
        <w:gridCol w:w="590"/>
        <w:gridCol w:w="8519"/>
        <w:gridCol w:w="272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арналған  сома (мың теңге)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2573532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271515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2299956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2299956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80"/>
        <w:gridCol w:w="539"/>
        <w:gridCol w:w="539"/>
        <w:gridCol w:w="7950"/>
        <w:gridCol w:w="273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арналған сома (мың теңге)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2835388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221881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189794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46456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129598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129308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11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1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1525348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72701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1417004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1414813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1349289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8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135013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114904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100834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37016</w:t>
            </w:r>
          </w:p>
        </w:tc>
      </w:tr>
      <w:tr>
        <w:trPr>
          <w:trHeight w:val="15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8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40181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11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439338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278108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271288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176288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106525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75349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75349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54705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49355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163844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75215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70015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22301</w:t>
            </w:r>
          </w:p>
        </w:tc>
      </w:tr>
      <w:tr>
        <w:trPr>
          <w:trHeight w:val="11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4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1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30614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11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өнімділерінің (биотермиялық шұңқырлардың)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11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212031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-283219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