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47cf" w14:textId="5d54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2012 жылғы 16 сәуірдегі "Ертіс ауданында төлемелі қоғамдық жұмыстарды ұйымдастыру туралы" N 130/1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2012 жылғы 01 маусымдағы N 211/2 қаулысы. Павлодар облысының Әділет департаментінде 2012 жылғы 20 маусымда N 12-7-141 тіркелді. Күші жойылды - Павлодар облысы Ертіс аудандық әкімдігінің 2014 жылғы 23 қаңтардағы N 25/1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Ертіс аудандық әкімдігінің 23.01.2014 N 25/1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 азаматтарды уақытша жұмыспен қамтамасыз ету мақсатында, Ертіс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ауданы әкімдігінің 2012 жылғы 16 сәуірдегі "Ертіс ауданында төлемелі қоғамдық жұмыстарды ұйымдастыру туралы" N 130/1 (Нормативтік құқықтық актілердің мемлекеттік тіркеу тізілімінде N 12-7-137 тіркелген, 2012 жылғы 8 мамырдағы "Ертіс Нұры" газетінің 2012 жылғы 17 наурыздағы N 46 "Иртыш" газетінің 2012 жылғы 17 наурыздағы N 46-47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А.Т. Тілеуоваға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Ағжанов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 Ертіс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әкімдігінің 2012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сәуірдегі N 130/1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облысы Ертіс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әкімдігінің 2012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маусымдағы N 211/2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 өткізілетін ұйымдардың тізбесі,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 және нақты</w:t>
      </w:r>
      <w:r>
        <w:br/>
      </w:r>
      <w:r>
        <w:rPr>
          <w:rFonts w:ascii="Times New Roman"/>
          <w:b/>
          <w:i w:val="false"/>
          <w:color w:val="000000"/>
        </w:rPr>
        <w:t>
шарттары, қатысушылардың еңбегіне төлем мөлшері</w:t>
      </w:r>
      <w:r>
        <w:br/>
      </w:r>
      <w:r>
        <w:rPr>
          <w:rFonts w:ascii="Times New Roman"/>
          <w:b/>
          <w:i w:val="false"/>
          <w:color w:val="000000"/>
        </w:rPr>
        <w:t>
және оларды қаржыландыру көздері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404"/>
        <w:gridCol w:w="3911"/>
        <w:gridCol w:w="1801"/>
        <w:gridCol w:w="1414"/>
        <w:gridCol w:w="1694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р/қ N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 атауы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жұмыстардың түрлері мен көлемі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 шарттар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Жұмыссыздың еңбегіне төлем мөлшері (теңге)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 дыру көзі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"Голубовка ауылы әкімінің  аппараты" мемлекеттік мекемесі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120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- 150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билбордтарды ауыстыру -1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күң-қоқыстарды жинау және жою – 300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- 800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- 9570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Қарияларға және жалғызілікті мұгедектерге Ағаш - 10 куб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көмірін даярлау - 25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санағына және мал санағына көмек көрсету - 9570 бас.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"Ағашорын ауыл округі әкімінің аппараты" мемлекеттік мекемесі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60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- 200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- 2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обелискілер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билбордтарды ауыстыру –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күң-қоқыстарды жинау және жою – 200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- 120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– 8300 бас.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Қарияларға және жалғызілікті мұгедектерге мал азығын, ағаш, көмірін даярлау және басқадай көмек көрсету – 4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санағына және мал санағына көмек көрсету – 4 адам.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ауылы әкімінің  аппараты" мемлекеттік мекемесі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17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- 65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–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обелискілер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күң-қоқыстарды  жинау және жою – 75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- 50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- 3300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Қарияларға және жалғызілікті мұгедектерге мал азығын - 12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- 4.5 куб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көмірін даярлау - 8т.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санағына - 780 адам; мал санағына көмек көрсету - 9570 бас.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"Байзақов ауыл округі әкімінің аппараты" мемлекеттік мекемесі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180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- 100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обелискілер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билбордтарды ауыстыру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жинау және жою – 120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- 300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– 16583 бас.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санағына 1155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санағына көмек көрсету - 16583 бас.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"Қоскөл ауылы әкімінің  аппараты" мемлекеттік мекемесі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- 450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жинау және жою – 2000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- 500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– 4538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Қарияларға және жалғызілікті мұгедектерге мал азығын - 20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- 15 куб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көмірін даярлау - 20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санағына 685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санағына көмек көрсету - 6479 бас.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"Қарақұдық ауыл округі әкімінің аппараты" мемлекеттік мекемесі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150 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- 125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обелискілер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жинау және жою – 250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- 180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– 9901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Қарияларға және жалғызілікті мұгедектерге мал азығын - 20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– 10  куб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көмірін даярлау - 10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санағына - 816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санағына көмек көрсету - 9901 бас.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 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ауыл  округі әкімінің аппараты" мемлекеттік мекемесі.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- 120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билбордтарды ауыстыру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жинау және жою – 500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- 250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– 7459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Қарияларға және жалғызілікті мұгедектерге Ағаш - 50 куб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 даярлау - 60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отырғызу - 6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санағына - 1612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санағына – 7459 бас.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"Қосағаш ауыл округі әкімінің аппараты" мемлекеттік мекемесі.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- 150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обелискілерді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жинау және жою – 500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– 7520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Қарияларға және жалғызілікті мүгедектерге Ағаш - 0,5 куб метр.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"Қызылқақ ауыл округі әкімінің аппараты" мемлекеттік мекемесі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- 80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обелискілерді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жинау және жою – 300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– 988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санағына - 285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санағына көмек көрсету – 988 бас.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"Ленин ауылы әкімінің аппараты" мемлекеттік мекемесі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60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- 100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обелискілерді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жинау және жою – 200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- 3764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санағына көмек көрсету – 3764 бас.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"Луговой ауыл округі әкімінің аппараты" мемлекеттік мекемесі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- 100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жинау және жою – 300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– 700 бас;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"Майқоныр ауылы әкімінің аппараты" мемлекеттік мекемесі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60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- 30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обелискілерді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жинау және жою – 2300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– 10799 бас;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ауылы әкімінің аппараты" мемлекеттік мекемесі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- 300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- 2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обелискілерді - 2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  жинау және жою - 3000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– 9950 бас.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"Сілеті ауыл округі әкімінің аппараты" мемлекеттік мекемесі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42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- 40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жинау және жою – 300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- 72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- 2000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санағына – 720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санағына көмек көрсету – 16700 бас.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"Северный ауыл округі әкімінің аппараты" мемлекеттік мекемесі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- 200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- 4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обелискілерді - 10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жинау және жою – 1000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- 500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– 15968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Қарияларға және жалғызілікті мүгедектерге мал азығын даярлау - 10 тонн; ағаш даярлау - 50 куб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 даярлау - 150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санағына - 1332; мал санағына көмек көрсету – 14597 бас.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"Тоқта ауыл әкімінің аппараты" мемлекеттік мекемесі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- 30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жинау және жою – 3500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- 800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– 6985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санағына көмек көрсету – 6985 бас.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"Ұзынсу ауыл округі әкімінің аппараты" мемлекеттік мекемесі.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- 70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обелискілерді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жинау және жою – 1000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іс-шараларды өткізген кезде көмек көрсету – 1000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Қарияларға және жалғызілікті мүгедектерге мал азығын даярлау -1000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даярлау – 10 куб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 даярлау - 25 тонна.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"Ертіс ауылы әкімінің аппараты" мемлекеттік мекемесі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65 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- 80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- 3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обелискілерді - 3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билбордтарды ауыстыру - 10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жинау және жою – 260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өңдеу - 720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әлеуметтік–мәдени маңызды объектілерді күзету - 12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Қарияларға және жалғызілікті мүгедектерге Ағаш даярлау - 126 куб метр, көмір даярлау және басқадай көмек көрсету – 315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санағына көмек көрсету - 7960 адам және мал санағына көмек көрсету - 29887 бас.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  облысы Ертіс ауданының қорғаныс істері жөніндегі бөлімі" мемлекеттік мекемесі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ауылының шақырушыларын аудандық комиссияға хабарландыру - 250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жазылу және шақыру комиссиясын өткізуге көмек көрсету - 250 адам; шақырушылардың жеке істері құжаттарды тігу және тапсыру - 6000 құжаттар.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Икемді  жұмыс кестесімен 8 сағаттық жұмыс күні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