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0122" w14:textId="1740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жұмыспен қамту және әлеуметтік бағдарламалар бөлімі" мемлекеттік мекемесімен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2012 жылғы 07 қарашадағы N 520/4 қаулысы. Павлодар облысының Әділет департаментінде 2012 жылғы 12 желтоқсанда N 3282 тіркелді. Күші жойылды - Павлодар облысы Ертіс аудандық әкімдігінің 2013 жылғы 19 маусымдағы N 295/5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19.06.2013 N 295/5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рәсiмдерi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негізінде мемлекеттік қызметті сапалы көрсету мақсатында Ертіс ауданының әкiмдiгі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w:t>
      </w:r>
      <w:r>
        <w:br/>
      </w:r>
      <w:r>
        <w:rPr>
          <w:rFonts w:ascii="Times New Roman"/>
          <w:b w:val="false"/>
          <w:i w:val="false"/>
          <w:color w:val="000000"/>
          <w:sz w:val="28"/>
        </w:rPr>
        <w:t>
</w:t>
      </w:r>
      <w:r>
        <w:rPr>
          <w:rFonts w:ascii="Times New Roman"/>
          <w:b w:val="false"/>
          <w:i w:val="false"/>
          <w:color w:val="000000"/>
          <w:sz w:val="28"/>
        </w:rPr>
        <w:t>
      1) "Жұмыссыз азаматтарды тіркеу және есепке қою" мемлекеттiк қызмет </w:t>
      </w:r>
      <w:r>
        <w:rPr>
          <w:rFonts w:ascii="Times New Roman"/>
          <w:b w:val="false"/>
          <w:i w:val="false"/>
          <w:color w:val="000000"/>
          <w:sz w:val="28"/>
        </w:rPr>
        <w:t>регламенті</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"Мемлекеттік атаулы әлеуметтік көмекті тағайындау"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"Ауылдық жерде тұратын әлеуметтік сала мамандарына отын сатып алу бойынша әлеуметтік көмек тағайындау"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орынбасары А. Т. Тілеуоваға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 әкiмі                                Ж. Шұғаев</w:t>
      </w:r>
    </w:p>
    <w:bookmarkStart w:name="z8" w:id="1"/>
    <w:p>
      <w:pPr>
        <w:spacing w:after="0"/>
        <w:ind w:left="0"/>
        <w:jc w:val="both"/>
      </w:pPr>
      <w:r>
        <w:rPr>
          <w:rFonts w:ascii="Times New Roman"/>
          <w:b w:val="false"/>
          <w:i w:val="false"/>
          <w:color w:val="000000"/>
          <w:sz w:val="28"/>
        </w:rPr>
        <w:t>
Ертіс ауданы әкімдігінің</w:t>
      </w:r>
      <w:r>
        <w:br/>
      </w:r>
      <w:r>
        <w:rPr>
          <w:rFonts w:ascii="Times New Roman"/>
          <w:b w:val="false"/>
          <w:i w:val="false"/>
          <w:color w:val="000000"/>
          <w:sz w:val="28"/>
        </w:rPr>
        <w:t>
2012 жылғы 07 қарашадағы</w:t>
      </w:r>
      <w:r>
        <w:br/>
      </w:r>
      <w:r>
        <w:rPr>
          <w:rFonts w:ascii="Times New Roman"/>
          <w:b w:val="false"/>
          <w:i w:val="false"/>
          <w:color w:val="000000"/>
          <w:sz w:val="28"/>
        </w:rPr>
        <w:t xml:space="preserve">
N 520/4 қаулысымен   </w:t>
      </w:r>
      <w:r>
        <w:br/>
      </w:r>
      <w:r>
        <w:rPr>
          <w:rFonts w:ascii="Times New Roman"/>
          <w:b w:val="false"/>
          <w:i w:val="false"/>
          <w:color w:val="000000"/>
          <w:sz w:val="28"/>
        </w:rPr>
        <w:t xml:space="preserve">
бекітілді       </w:t>
      </w:r>
    </w:p>
    <w:bookmarkEnd w:id="1"/>
    <w:bookmarkStart w:name="z9" w:id="2"/>
    <w:p>
      <w:pPr>
        <w:spacing w:after="0"/>
        <w:ind w:left="0"/>
        <w:jc w:val="left"/>
      </w:pPr>
      <w:r>
        <w:rPr>
          <w:rFonts w:ascii="Times New Roman"/>
          <w:b/>
          <w:i w:val="false"/>
          <w:color w:val="000000"/>
        </w:rPr>
        <w:t xml:space="preserve"> 
"Жұмыссыз азаматтарды тіркеу және есепке қою"</w:t>
      </w:r>
      <w:r>
        <w:br/>
      </w:r>
      <w:r>
        <w:rPr>
          <w:rFonts w:ascii="Times New Roman"/>
          <w:b/>
          <w:i w:val="false"/>
          <w:color w:val="000000"/>
        </w:rPr>
        <w:t>
мемлекеттік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Мемлекеттік қызметтің атауы: "Жұмыссыздарды тіркеу жэне есепке қою"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азаматтарды тіркеу және есепке қою"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"Ертіс ауданының жұмыспен қамту және әлеуметтік бағдарламалар бөлімі" мемлекеттік мекемесімен ұсынылады.</w:t>
      </w:r>
      <w:r>
        <w:br/>
      </w:r>
      <w:r>
        <w:rPr>
          <w:rFonts w:ascii="Times New Roman"/>
          <w:b w:val="false"/>
          <w:i w:val="false"/>
          <w:color w:val="000000"/>
          <w:sz w:val="28"/>
        </w:rPr>
        <w:t>
      Мемлекеттік қызмет көрсету орны: 140500, Павлодар облысы, Ертіс ауданы, Ертіс ауылы, Бөгембай көшесі 97 үй, 8 (71832) 21380, жұмыс уақыты сағат 9.00-ден 18.30-ге дейiн, 13.00-ден 14.30-ге дейiн түскi үзiлiспен, демалыс күндерi – сенбi, жексенбi; сайты: http://www.enbek.gov.kz.</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электронды түрде жұмыссыз ретiнде тiркеу және есепке қою не қызмет көрсетуден бас тарту туралы дәлелдi жауап (стандарттың </w:t>
      </w:r>
      <w:r>
        <w:rPr>
          <w:rFonts w:ascii="Times New Roman"/>
          <w:b w:val="false"/>
          <w:i w:val="false"/>
          <w:color w:val="000000"/>
          <w:sz w:val="28"/>
        </w:rPr>
        <w:t>2 косымшасына</w:t>
      </w:r>
      <w:r>
        <w:rPr>
          <w:rFonts w:ascii="Times New Roman"/>
          <w:b w:val="false"/>
          <w:i w:val="false"/>
          <w:color w:val="000000"/>
          <w:sz w:val="28"/>
        </w:rPr>
        <w:t xml:space="preserve"> сәйкес форма бойынша)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оралмандарға, босқындарға, шетелдіктерге, Қазақстан Республикасында тұрақты тұратын азаматтығы жоқ адамдарға (бұдан әрі – түтынушы)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 тұтынушы қажеттi құжаттарды тапсырған күннен бастап 10 күнтiзбелiк күнінен кешiктiрiлмейдi.</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шектi ең көп уақыты бiр өтiнiш берушiге қызмет көрсетуге 15 минуттан есептегенде кезектегi адамдардың санына байланысты болады.</w:t>
      </w:r>
      <w:r>
        <w:br/>
      </w:r>
      <w:r>
        <w:rPr>
          <w:rFonts w:ascii="Times New Roman"/>
          <w:b w:val="false"/>
          <w:i w:val="false"/>
          <w:color w:val="000000"/>
          <w:sz w:val="28"/>
        </w:rPr>
        <w:t>
      Тұтынушы өтiнiш берген күнi сол жерде көрсетiлетiн мемлекеттiк қызметтi алушыға қызмет көрсетудiң рұқсат берiлген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
    <w:bookmarkStart w:name="z19" w:id="5"/>
    <w:p>
      <w:pPr>
        <w:spacing w:after="0"/>
        <w:ind w:left="0"/>
        <w:jc w:val="left"/>
      </w:pPr>
      <w:r>
        <w:rPr>
          <w:rFonts w:ascii="Times New Roman"/>
          <w:b/>
          <w:i w:val="false"/>
          <w:color w:val="000000"/>
        </w:rPr>
        <w:t xml:space="preserve"> 
2. Мемлекеттiк қызмет көрсету</w:t>
      </w:r>
      <w:r>
        <w:br/>
      </w:r>
      <w:r>
        <w:rPr>
          <w:rFonts w:ascii="Times New Roman"/>
          <w:b/>
          <w:i w:val="false"/>
          <w:color w:val="000000"/>
        </w:rPr>
        <w:t>
өндерісінде iс-әрекет тәртiбiн сипаттау</w:t>
      </w:r>
    </w:p>
    <w:bookmarkEnd w:id="5"/>
    <w:bookmarkStart w:name="z20" w:id="6"/>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Уәкілетті органда қажетті құжаттардың барлығы тапсырылғаннан кейін уәкілетті органның жұмыссызды тіркеуді және есепке алуды жүзеге асыратын қызметкері тұтынушының деректерін дербес есепке алу карточкасына (компьютерлік дерекқорға) енгізеді.</w:t>
      </w:r>
      <w:r>
        <w:br/>
      </w:r>
      <w:r>
        <w:rPr>
          <w:rFonts w:ascii="Times New Roman"/>
          <w:b w:val="false"/>
          <w:i w:val="false"/>
          <w:color w:val="000000"/>
          <w:sz w:val="28"/>
        </w:rPr>
        <w:t>
      Тұтынушыға тіркелген және тұтынушының мемлекеттік қызметті алған күні, құжаттарды қабылдаған адамның тегі мен аты-жөні кұрсетілген талон беріледі.</w:t>
      </w:r>
      <w:r>
        <w:br/>
      </w:r>
      <w:r>
        <w:rPr>
          <w:rFonts w:ascii="Times New Roman"/>
          <w:b w:val="false"/>
          <w:i w:val="false"/>
          <w:color w:val="000000"/>
          <w:sz w:val="28"/>
        </w:rPr>
        <w:t>
</w:t>
      </w:r>
      <w:r>
        <w:rPr>
          <w:rFonts w:ascii="Times New Roman"/>
          <w:b w:val="false"/>
          <w:i w:val="false"/>
          <w:color w:val="000000"/>
          <w:sz w:val="28"/>
        </w:rPr>
        <w:t>
      10. Білім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қауiпсiздiкке қойылатын талаптар: түтынушы құжаттарының корғалуы және ақпараттын құпия сақталуы қамтамасыз етiледi.</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(бұдан әрi - ҚФБ) білiмге өтiнiш бiлдiрген кезде:</w:t>
      </w:r>
      <w:r>
        <w:br/>
      </w:r>
      <w:r>
        <w:rPr>
          <w:rFonts w:ascii="Times New Roman"/>
          <w:b w:val="false"/>
          <w:i w:val="false"/>
          <w:color w:val="000000"/>
          <w:sz w:val="28"/>
        </w:rPr>
        <w:t>
      1) жұмыспен қамту секторының бас және жетекші мамандары;</w:t>
      </w:r>
      <w:r>
        <w:br/>
      </w:r>
      <w:r>
        <w:rPr>
          <w:rFonts w:ascii="Times New Roman"/>
          <w:b w:val="false"/>
          <w:i w:val="false"/>
          <w:color w:val="000000"/>
          <w:sz w:val="28"/>
        </w:rPr>
        <w:t>
      2) жұмыс iздеп жүрген адамды, жұмыссыздар санатына қоятын комиссия.</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ҚФБ iс-әрекетiнiң ретi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ҚФБ iс-әрекеттердiң өзара байланысты көрсетiлген сызба келтiрiлген.</w:t>
      </w:r>
      <w:r>
        <w:br/>
      </w:r>
      <w:r>
        <w:rPr>
          <w:rFonts w:ascii="Times New Roman"/>
          <w:b w:val="false"/>
          <w:i w:val="false"/>
          <w:color w:val="000000"/>
          <w:sz w:val="28"/>
        </w:rPr>
        <w:t>
      Құжаттар салыстырып тексеру үшін көшірмелерде және түпнұсқаларда ұсынылады, кейін құжаттардың түпнұсқасы тұтынушыға қайтарылады.</w:t>
      </w:r>
    </w:p>
    <w:bookmarkEnd w:id="6"/>
    <w:bookmarkStart w:name="z26" w:id="7"/>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7"/>
    <w:bookmarkStart w:name="z27" w:id="8"/>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8"/>
    <w:bookmarkStart w:name="z28" w:id="9"/>
    <w:p>
      <w:pPr>
        <w:spacing w:after="0"/>
        <w:ind w:left="0"/>
        <w:jc w:val="both"/>
      </w:pPr>
      <w:r>
        <w:rPr>
          <w:rFonts w:ascii="Times New Roman"/>
          <w:b w:val="false"/>
          <w:i w:val="false"/>
          <w:color w:val="000000"/>
          <w:sz w:val="28"/>
        </w:rPr>
        <w:t xml:space="preserve">
"Жұмыссыз азаматтарды тiркеу </w:t>
      </w:r>
      <w:r>
        <w:br/>
      </w:r>
      <w:r>
        <w:rPr>
          <w:rFonts w:ascii="Times New Roman"/>
          <w:b w:val="false"/>
          <w:i w:val="false"/>
          <w:color w:val="000000"/>
          <w:sz w:val="28"/>
        </w:rPr>
        <w:t xml:space="preserve">
және есепке қою"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1-қосымша           </w:t>
      </w:r>
    </w:p>
    <w:bookmarkEnd w:id="9"/>
    <w:bookmarkStart w:name="z29" w:id="10"/>
    <w:p>
      <w:pPr>
        <w:spacing w:after="0"/>
        <w:ind w:left="0"/>
        <w:jc w:val="left"/>
      </w:pPr>
      <w:r>
        <w:rPr>
          <w:rFonts w:ascii="Times New Roman"/>
          <w:b/>
          <w:i w:val="false"/>
          <w:color w:val="000000"/>
        </w:rPr>
        <w:t xml:space="preserve"> 
кесте. ҚФБ іc- әрекеттерiнiң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2410"/>
        <w:gridCol w:w="2594"/>
        <w:gridCol w:w="2492"/>
        <w:gridCol w:w="2288"/>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ағынның) іс-әрекеті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(жұмыстың барысы, ағыны) N</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және тіркеу маманы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iздеп жүрген адамды, жұмыссыздар санатына қоятын комиссия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және тіркеу маманы</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тексерiп, шешiм қабылдау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өтiнген жағдайда электрондық жүйеде тiркеу немесе мемлекеттiк қызметтен бас тару туралы дәлелдi жауапты беру</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Талондарды 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есепке қою немесе мемлекеттiк қызметтен бас тарту туралы дәлелдi жауапты беру туралы шешiмi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және тiркеу немесе есепке қоюдан бас тарту</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1"/>
    <w:p>
      <w:pPr>
        <w:spacing w:after="0"/>
        <w:ind w:left="0"/>
        <w:jc w:val="both"/>
      </w:pPr>
      <w:r>
        <w:rPr>
          <w:rFonts w:ascii="Times New Roman"/>
          <w:b w:val="false"/>
          <w:i w:val="false"/>
          <w:color w:val="000000"/>
          <w:sz w:val="28"/>
        </w:rPr>
        <w:t xml:space="preserve">
"Жұмыссыз азаматтарды тiркеу </w:t>
      </w:r>
      <w:r>
        <w:br/>
      </w:r>
      <w:r>
        <w:rPr>
          <w:rFonts w:ascii="Times New Roman"/>
          <w:b w:val="false"/>
          <w:i w:val="false"/>
          <w:color w:val="000000"/>
          <w:sz w:val="28"/>
        </w:rPr>
        <w:t xml:space="preserve">
және есепке қою"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2-қосымша           </w:t>
      </w:r>
    </w:p>
    <w:bookmarkEnd w:id="11"/>
    <w:bookmarkStart w:name="z31" w:id="12"/>
    <w:p>
      <w:pPr>
        <w:spacing w:after="0"/>
        <w:ind w:left="0"/>
        <w:jc w:val="left"/>
      </w:pPr>
      <w:r>
        <w:rPr>
          <w:rFonts w:ascii="Times New Roman"/>
          <w:b/>
          <w:i w:val="false"/>
          <w:color w:val="000000"/>
        </w:rPr>
        <w:t xml:space="preserve"> 
Бөлiмге өтiнген жағдайда мемлекеттiк</w:t>
      </w:r>
      <w:r>
        <w:br/>
      </w:r>
      <w:r>
        <w:rPr>
          <w:rFonts w:ascii="Times New Roman"/>
          <w:b/>
          <w:i w:val="false"/>
          <w:color w:val="000000"/>
        </w:rPr>
        <w:t>
қызметтi көрсету сызбанұсқасы</w:t>
      </w:r>
    </w:p>
    <w:bookmarkEnd w:id="12"/>
    <w:p>
      <w:pPr>
        <w:spacing w:after="0"/>
        <w:ind w:left="0"/>
        <w:jc w:val="both"/>
      </w:pPr>
      <w:r>
        <w:drawing>
          <wp:inline distT="0" distB="0" distL="0" distR="0">
            <wp:extent cx="76581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58100" cy="8115300"/>
                    </a:xfrm>
                    <a:prstGeom prst="rect">
                      <a:avLst/>
                    </a:prstGeom>
                  </pic:spPr>
                </pic:pic>
              </a:graphicData>
            </a:graphic>
          </wp:inline>
        </w:drawing>
      </w:r>
    </w:p>
    <w:bookmarkStart w:name="z32" w:id="13"/>
    <w:p>
      <w:pPr>
        <w:spacing w:after="0"/>
        <w:ind w:left="0"/>
        <w:jc w:val="both"/>
      </w:pPr>
      <w:r>
        <w:rPr>
          <w:rFonts w:ascii="Times New Roman"/>
          <w:b w:val="false"/>
          <w:i w:val="false"/>
          <w:color w:val="000000"/>
          <w:sz w:val="28"/>
        </w:rPr>
        <w:t>
Ертіс ауданы әкімдігінің</w:t>
      </w:r>
      <w:r>
        <w:br/>
      </w:r>
      <w:r>
        <w:rPr>
          <w:rFonts w:ascii="Times New Roman"/>
          <w:b w:val="false"/>
          <w:i w:val="false"/>
          <w:color w:val="000000"/>
          <w:sz w:val="28"/>
        </w:rPr>
        <w:t>
2012 жылғы 07 қарашадағы</w:t>
      </w:r>
      <w:r>
        <w:br/>
      </w:r>
      <w:r>
        <w:rPr>
          <w:rFonts w:ascii="Times New Roman"/>
          <w:b w:val="false"/>
          <w:i w:val="false"/>
          <w:color w:val="000000"/>
          <w:sz w:val="28"/>
        </w:rPr>
        <w:t xml:space="preserve">
N 520/4 қаулысымен   </w:t>
      </w:r>
      <w:r>
        <w:br/>
      </w:r>
      <w:r>
        <w:rPr>
          <w:rFonts w:ascii="Times New Roman"/>
          <w:b w:val="false"/>
          <w:i w:val="false"/>
          <w:color w:val="000000"/>
          <w:sz w:val="28"/>
        </w:rPr>
        <w:t xml:space="preserve">
бекітілді       </w:t>
      </w:r>
    </w:p>
    <w:bookmarkEnd w:id="13"/>
    <w:bookmarkStart w:name="z33" w:id="14"/>
    <w:p>
      <w:pPr>
        <w:spacing w:after="0"/>
        <w:ind w:left="0"/>
        <w:jc w:val="left"/>
      </w:pPr>
      <w:r>
        <w:rPr>
          <w:rFonts w:ascii="Times New Roman"/>
          <w:b/>
          <w:i w:val="false"/>
          <w:color w:val="000000"/>
        </w:rPr>
        <w:t xml:space="preserve"> 
"Мемлекеттiк атаулы әлеуметтiк көмек</w:t>
      </w:r>
      <w:r>
        <w:br/>
      </w:r>
      <w:r>
        <w:rPr>
          <w:rFonts w:ascii="Times New Roman"/>
          <w:b/>
          <w:i w:val="false"/>
          <w:color w:val="000000"/>
        </w:rPr>
        <w:t>
тағайындау" мемлекеттік қызмет регламенті</w:t>
      </w:r>
    </w:p>
    <w:bookmarkEnd w:id="14"/>
    <w:bookmarkStart w:name="z34" w:id="15"/>
    <w:p>
      <w:pPr>
        <w:spacing w:after="0"/>
        <w:ind w:left="0"/>
        <w:jc w:val="left"/>
      </w:pPr>
      <w:r>
        <w:rPr>
          <w:rFonts w:ascii="Times New Roman"/>
          <w:b/>
          <w:i w:val="false"/>
          <w:color w:val="000000"/>
        </w:rPr>
        <w:t xml:space="preserve"> 
1. Жалпы ережелер</w:t>
      </w:r>
    </w:p>
    <w:bookmarkEnd w:id="15"/>
    <w:bookmarkStart w:name="z35" w:id="16"/>
    <w:p>
      <w:pPr>
        <w:spacing w:after="0"/>
        <w:ind w:left="0"/>
        <w:jc w:val="both"/>
      </w:pPr>
      <w:r>
        <w:rPr>
          <w:rFonts w:ascii="Times New Roman"/>
          <w:b w:val="false"/>
          <w:i w:val="false"/>
          <w:color w:val="000000"/>
          <w:sz w:val="28"/>
        </w:rPr>
        <w:t>
      1. Мемлекеттiк қызметтiң атауы: "Мемлекеттiк атаулы әлеуметтiк көмек тағайындау" (бұдан әрi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"Мемлекеттiк атаулы әлеуметтiк көмек тағайындау" мемлекеттiк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1) "Ертіс ауданының жұмыспен қамту және әлеуметтік бағдарламалар бөлімі" мемлекеттiк мекемесiне (бұдан әрi – бөлiм) жүгiнген кезде көрсетiледi.</w:t>
      </w:r>
      <w:r>
        <w:br/>
      </w:r>
      <w:r>
        <w:rPr>
          <w:rFonts w:ascii="Times New Roman"/>
          <w:b w:val="false"/>
          <w:i w:val="false"/>
          <w:color w:val="000000"/>
          <w:sz w:val="28"/>
        </w:rPr>
        <w:t>
      Мемлекеттік қызмет көрсету орны: 140500, Павлодар облысы, Ертіс ауданы, Ертіс ауылы, Бөгембай көшесі 97 үй, 8 (71832) 21380, жұмыс уақыты сағат 9.00-ден 18.30-ге дейiн, 13.00-ден 14.30-ге дейiн түскi үзiлiспен, демалыс күндерi – сенбi, жексенбi; сайты: http://www.enbek.gov.kz;</w:t>
      </w:r>
      <w:r>
        <w:br/>
      </w:r>
      <w:r>
        <w:rPr>
          <w:rFonts w:ascii="Times New Roman"/>
          <w:b w:val="false"/>
          <w:i w:val="false"/>
          <w:color w:val="000000"/>
          <w:sz w:val="28"/>
        </w:rPr>
        <w:t>
      2)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тұрғылықты жері бойынша кенті, ауыл және ауылдық округ әкiміне жүгiнген кезде көрсетiледi.</w:t>
      </w:r>
      <w:r>
        <w:br/>
      </w:r>
      <w:r>
        <w:rPr>
          <w:rFonts w:ascii="Times New Roman"/>
          <w:b w:val="false"/>
          <w:i w:val="false"/>
          <w:color w:val="000000"/>
          <w:sz w:val="28"/>
        </w:rPr>
        <w:t>
</w:t>
      </w:r>
      <w:r>
        <w:rPr>
          <w:rFonts w:ascii="Times New Roman"/>
          <w:b w:val="false"/>
          <w:i w:val="false"/>
          <w:color w:val="000000"/>
          <w:sz w:val="28"/>
        </w:rPr>
        <w:t>
      5. Мемлекеттiк қызметтi көрсету нәтижесі тұтынушыға мемлекеттiк атаулы әлеуметтiк көмектi тағайындау туралы хабарлама, не мемлекеттік қызметті көрсетуден бас тарту туралы қағаз тасымалдағыштан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w:t>
      </w:r>
      <w:r>
        <w:rPr>
          <w:rFonts w:ascii="Times New Roman"/>
          <w:b w:val="false"/>
          <w:i w:val="false"/>
          <w:color w:val="000000"/>
          <w:sz w:val="28"/>
        </w:rPr>
        <w:t>
      7. Тұтынушы қажеттi құжаттарды тапсырғаннан кейiн мемлекеттiк қызмет көрсету мерзiмдерi:</w:t>
      </w:r>
      <w:r>
        <w:br/>
      </w:r>
      <w:r>
        <w:rPr>
          <w:rFonts w:ascii="Times New Roman"/>
          <w:b w:val="false"/>
          <w:i w:val="false"/>
          <w:color w:val="000000"/>
          <w:sz w:val="28"/>
        </w:rPr>
        <w:t>
      бөлiмге жүгiнген кезде – жеті күнтiзбелiк күн iшiнде;</w:t>
      </w:r>
      <w:r>
        <w:br/>
      </w:r>
      <w:r>
        <w:rPr>
          <w:rFonts w:ascii="Times New Roman"/>
          <w:b w:val="false"/>
          <w:i w:val="false"/>
          <w:color w:val="000000"/>
          <w:sz w:val="28"/>
        </w:rPr>
        <w:t>
      тұрғылықты орны бойынша кенті, ауыл және ауылдық округ әкiмiне – жиырма екі күнтiзбелiк күннен кешіктермей.</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шекті ең көп уақыты бір өтініш берушіге қызмет көрсетуге 15 минуттан есептегенде кезекті адамдар санына байланысты болады.</w:t>
      </w:r>
      <w:r>
        <w:br/>
      </w:r>
      <w:r>
        <w:rPr>
          <w:rFonts w:ascii="Times New Roman"/>
          <w:b w:val="false"/>
          <w:i w:val="false"/>
          <w:color w:val="000000"/>
          <w:sz w:val="28"/>
        </w:rPr>
        <w:t>
      Тұтынушы көрсетуге өтiнiш берген күнi сол көрсетілетін мемлекеттiк қызметті көрсету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6"/>
    <w:bookmarkStart w:name="z43" w:id="17"/>
    <w:p>
      <w:pPr>
        <w:spacing w:after="0"/>
        <w:ind w:left="0"/>
        <w:jc w:val="left"/>
      </w:pPr>
      <w:r>
        <w:rPr>
          <w:rFonts w:ascii="Times New Roman"/>
          <w:b/>
          <w:i w:val="false"/>
          <w:color w:val="000000"/>
        </w:rPr>
        <w:t xml:space="preserve"> 
2. Мемлекеттiк қызмет көрсету</w:t>
      </w:r>
      <w:r>
        <w:br/>
      </w:r>
      <w:r>
        <w:rPr>
          <w:rFonts w:ascii="Times New Roman"/>
          <w:b/>
          <w:i w:val="false"/>
          <w:color w:val="000000"/>
        </w:rPr>
        <w:t>
өндерісінде iс-әрекет тәртiбiн сипаттау</w:t>
      </w:r>
    </w:p>
    <w:bookmarkEnd w:id="17"/>
    <w:bookmarkStart w:name="z44" w:id="18"/>
    <w:p>
      <w:pPr>
        <w:spacing w:after="0"/>
        <w:ind w:left="0"/>
        <w:jc w:val="both"/>
      </w:pPr>
      <w:r>
        <w:rPr>
          <w:rFonts w:ascii="Times New Roman"/>
          <w:b w:val="false"/>
          <w:i w:val="false"/>
          <w:color w:val="000000"/>
          <w:sz w:val="28"/>
        </w:rPr>
        <w:t>
      9. Осы мемлекеттiк қызметтi алу үшін тұтынушы стандартың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Мемлекеттiк қызметтi көрсету тәртiбi: барлық қажеттi құжаттарды тапсырғаннан кейiн тұтынушыға тiркелеген және мемлекеттiк қызметтi алу уақыты, және құжаттарды қабылдаған жауапты тұлғанының тегi,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Бөліммен мемлекеттiк қызметтi көрсету барысына қатысатын құрылымдық-функционалдық бiрлiктер (одан әрi - ҚФБ):</w:t>
      </w:r>
      <w:r>
        <w:br/>
      </w:r>
      <w:r>
        <w:rPr>
          <w:rFonts w:ascii="Times New Roman"/>
          <w:b w:val="false"/>
          <w:i w:val="false"/>
          <w:color w:val="000000"/>
          <w:sz w:val="28"/>
        </w:rPr>
        <w:t>
      1) мемлекеттік атаулы әлеуметтік көмек тағайындау және төлеу бойынша бас маман;</w:t>
      </w:r>
      <w:r>
        <w:br/>
      </w:r>
      <w:r>
        <w:rPr>
          <w:rFonts w:ascii="Times New Roman"/>
          <w:b w:val="false"/>
          <w:i w:val="false"/>
          <w:color w:val="000000"/>
          <w:sz w:val="28"/>
        </w:rPr>
        <w:t>
      2) бөлiм бастығы.</w:t>
      </w:r>
      <w:r>
        <w:br/>
      </w:r>
      <w:r>
        <w:rPr>
          <w:rFonts w:ascii="Times New Roman"/>
          <w:b w:val="false"/>
          <w:i w:val="false"/>
          <w:color w:val="000000"/>
          <w:sz w:val="28"/>
        </w:rPr>
        <w:t>
</w:t>
      </w:r>
      <w:r>
        <w:rPr>
          <w:rFonts w:ascii="Times New Roman"/>
          <w:b w:val="false"/>
          <w:i w:val="false"/>
          <w:color w:val="000000"/>
          <w:sz w:val="28"/>
        </w:rPr>
        <w:t>
      12. Кенті, ауыл және ауылдық округ әкiмiне өтiнген кезде мемлекеттiк қызметтi көрсету барысына қатысатын құрылымдық-функционалдық бiрлiктер (одан әрi - ҚФБ):</w:t>
      </w:r>
      <w:r>
        <w:br/>
      </w:r>
      <w:r>
        <w:rPr>
          <w:rFonts w:ascii="Times New Roman"/>
          <w:b w:val="false"/>
          <w:i w:val="false"/>
          <w:color w:val="000000"/>
          <w:sz w:val="28"/>
        </w:rPr>
        <w:t>
      1) кенті, ауыл және ауылдық округ әкiмi аппаратының маманы (бұдан әрі - ауылдық округ әкiмi аппаратының маманы);</w:t>
      </w:r>
      <w:r>
        <w:br/>
      </w:r>
      <w:r>
        <w:rPr>
          <w:rFonts w:ascii="Times New Roman"/>
          <w:b w:val="false"/>
          <w:i w:val="false"/>
          <w:color w:val="000000"/>
          <w:sz w:val="28"/>
        </w:rPr>
        <w:t>
      2) кенті, ауыл және ауылдық округ әкiмi (бұдан әрі - ауыл әкiмi);</w:t>
      </w:r>
      <w:r>
        <w:br/>
      </w:r>
      <w:r>
        <w:rPr>
          <w:rFonts w:ascii="Times New Roman"/>
          <w:b w:val="false"/>
          <w:i w:val="false"/>
          <w:color w:val="000000"/>
          <w:sz w:val="28"/>
        </w:rPr>
        <w:t>
      3) мемлекеттік атаулы әлеуметтік көмек тағайындау және төлеу бойынша бас маман;</w:t>
      </w:r>
      <w:r>
        <w:br/>
      </w:r>
      <w:r>
        <w:rPr>
          <w:rFonts w:ascii="Times New Roman"/>
          <w:b w:val="false"/>
          <w:i w:val="false"/>
          <w:color w:val="000000"/>
          <w:sz w:val="28"/>
        </w:rPr>
        <w:t>
      4) бөлiм бастығы.</w:t>
      </w:r>
      <w:r>
        <w:br/>
      </w:r>
      <w:r>
        <w:rPr>
          <w:rFonts w:ascii="Times New Roman"/>
          <w:b w:val="false"/>
          <w:i w:val="false"/>
          <w:color w:val="000000"/>
          <w:sz w:val="28"/>
        </w:rPr>
        <w:t>
</w:t>
      </w:r>
      <w:r>
        <w:rPr>
          <w:rFonts w:ascii="Times New Roman"/>
          <w:b w:val="false"/>
          <w:i w:val="false"/>
          <w:color w:val="000000"/>
          <w:sz w:val="28"/>
        </w:rPr>
        <w:t>
      13. Әр іс-рекетті орындау мерзімін көрсете отырып, әр ҚФБ-ның қарапайым iс-әрекетi тізбектілігінің  мәтіндік кестелік сипаттамасы (тәртiбiнiң, мiндетiнiң, мәмiлелерiнiң)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кәрсетiлген.</w:t>
      </w:r>
      <w:r>
        <w:br/>
      </w:r>
      <w:r>
        <w:rPr>
          <w:rFonts w:ascii="Times New Roman"/>
          <w:b w:val="false"/>
          <w:i w:val="false"/>
          <w:color w:val="000000"/>
          <w:sz w:val="28"/>
        </w:rPr>
        <w:t>
</w:t>
      </w:r>
      <w:r>
        <w:rPr>
          <w:rFonts w:ascii="Times New Roman"/>
          <w:b w:val="false"/>
          <w:i w:val="false"/>
          <w:color w:val="000000"/>
          <w:sz w:val="28"/>
        </w:rPr>
        <w:t>
      14. ҚФБ-ның және iс-әрекеттердiң тiзбектiлiгiнiң өзара әрекеттерiнiң сызба нұсқасы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18"/>
    <w:bookmarkStart w:name="z50" w:id="19"/>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19"/>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Start w:name="z51" w:id="20"/>
    <w:p>
      <w:pPr>
        <w:spacing w:after="0"/>
        <w:ind w:left="0"/>
        <w:jc w:val="both"/>
      </w:pPr>
      <w:r>
        <w:rPr>
          <w:rFonts w:ascii="Times New Roman"/>
          <w:b w:val="false"/>
          <w:i w:val="false"/>
          <w:color w:val="000000"/>
          <w:sz w:val="28"/>
        </w:rPr>
        <w:t>
"Мемлекеттiк атаулы әлеуметтiк</w:t>
      </w:r>
      <w:r>
        <w:br/>
      </w:r>
      <w:r>
        <w:rPr>
          <w:rFonts w:ascii="Times New Roman"/>
          <w:b w:val="false"/>
          <w:i w:val="false"/>
          <w:color w:val="000000"/>
          <w:sz w:val="28"/>
        </w:rPr>
        <w:t>
көмек тағайындау"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1-қосымша         </w:t>
      </w:r>
    </w:p>
    <w:bookmarkEnd w:id="20"/>
    <w:bookmarkStart w:name="z52" w:id="21"/>
    <w:p>
      <w:pPr>
        <w:spacing w:after="0"/>
        <w:ind w:left="0"/>
        <w:jc w:val="left"/>
      </w:pPr>
      <w:r>
        <w:rPr>
          <w:rFonts w:ascii="Times New Roman"/>
          <w:b/>
          <w:i w:val="false"/>
          <w:color w:val="000000"/>
        </w:rPr>
        <w:t xml:space="preserve"> 
1. Кесте. Құрылымдық-функционалдық бiрлiктерi</w:t>
      </w:r>
      <w:r>
        <w:br/>
      </w:r>
      <w:r>
        <w:rPr>
          <w:rFonts w:ascii="Times New Roman"/>
          <w:b/>
          <w:i w:val="false"/>
          <w:color w:val="000000"/>
        </w:rPr>
        <w:t>
(ҚФБ) iс-әрекеттерiнiң сипаттамасы</w:t>
      </w:r>
    </w:p>
    <w:bookmarkEnd w:id="21"/>
    <w:p>
      <w:pPr>
        <w:spacing w:after="0"/>
        <w:ind w:left="0"/>
        <w:jc w:val="both"/>
      </w:pPr>
      <w:r>
        <w:rPr>
          <w:rFonts w:ascii="Times New Roman"/>
          <w:b/>
          <w:i w:val="false"/>
          <w:color w:val="000000"/>
          <w:sz w:val="28"/>
        </w:rPr>
        <w:t>      1) Бөлімге өтінген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2001"/>
        <w:gridCol w:w="2421"/>
        <w:gridCol w:w="2222"/>
        <w:gridCol w:w="1957"/>
        <w:gridCol w:w="1936"/>
        <w:gridCol w:w="1296"/>
      </w:tblGrid>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Iс-әрекеттер (жұмыс барысының, ағымның) N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тағайындау және төлеу бойынша бас маман (бұдан әрі – МАӘК тағайындау бойынша бас маман)</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w:t>
            </w:r>
          </w:p>
          <w:p>
            <w:pPr>
              <w:spacing w:after="20"/>
              <w:ind w:left="20"/>
              <w:jc w:val="both"/>
            </w:pPr>
            <w:r>
              <w:rPr>
                <w:rFonts w:ascii="Times New Roman"/>
                <w:b w:val="false"/>
                <w:i w:val="false"/>
                <w:color w:val="000000"/>
                <w:sz w:val="20"/>
              </w:rPr>
              <w:t>бойынша бас маман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(үдiрiстiң, тәртiптiң, мәмiленiң) атауы және олардың сипаттамасы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журналына тiркеу</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тағайындағандығы туралы хабарлама немесе бас тарту себептерi көрсетiлген жазбаша жауап беру</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90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нөмерi</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4-колонка</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5-колонка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22"/>
    <w:p>
      <w:pPr>
        <w:spacing w:after="0"/>
        <w:ind w:left="0"/>
        <w:jc w:val="left"/>
      </w:pPr>
      <w:r>
        <w:rPr>
          <w:rFonts w:ascii="Times New Roman"/>
          <w:b/>
          <w:i w:val="false"/>
          <w:color w:val="000000"/>
        </w:rPr>
        <w:t xml:space="preserve"> 
2 кесте. Құрылымдық-функционалдық бiрлiктерi</w:t>
      </w:r>
      <w:r>
        <w:br/>
      </w:r>
      <w:r>
        <w:rPr>
          <w:rFonts w:ascii="Times New Roman"/>
          <w:b/>
          <w:i w:val="false"/>
          <w:color w:val="000000"/>
        </w:rPr>
        <w:t>
(ҚФБ) әс-әрекеттерiнiң сипаттамасы</w:t>
      </w:r>
    </w:p>
    <w:bookmarkEnd w:id="22"/>
    <w:p>
      <w:pPr>
        <w:spacing w:after="0"/>
        <w:ind w:left="0"/>
        <w:jc w:val="both"/>
      </w:pPr>
      <w:r>
        <w:rPr>
          <w:rFonts w:ascii="Times New Roman"/>
          <w:b/>
          <w:i w:val="false"/>
          <w:color w:val="000000"/>
          <w:sz w:val="28"/>
        </w:rPr>
        <w:t>      2) Ауыл және ауылдық округ әкіміне өтінген кезде мемлекеттік қызмет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496"/>
        <w:gridCol w:w="1518"/>
        <w:gridCol w:w="1384"/>
        <w:gridCol w:w="1586"/>
        <w:gridCol w:w="1271"/>
        <w:gridCol w:w="1564"/>
        <w:gridCol w:w="1564"/>
        <w:gridCol w:w="1564"/>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 әрекеттер (жұмыс барысының ағымның) N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12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маманы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әкiмi</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әкiмi</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маманы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Iс-әркеттер (үiрiстiң тәтiптiң мәмленiң атауы жәе олардың сипаттамасы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құжаттардың толықтығын тексеру және оларды бөлiмге тапсыру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 хабарлама жобасын немесе бас тарту себептерi көрсетiлгенжауапты дайындау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қарастыру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ауыл әкiмiне беру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жәрдем ақыларды тағайындау туралы хабарламаны немесе бас тарту себептерi көрсетiлген жауапты беру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жәрдем ақыны тағайындау туралы хабарламаны немесе бас тарту себептерi көрсетiлген жауапты тұтынушыға беру</w:t>
            </w:r>
          </w:p>
        </w:tc>
      </w:tr>
      <w:tr>
        <w:trPr>
          <w:trHeight w:val="21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бөлiмге тапсыру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тiркеу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күн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нөмерi</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колонка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колонка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23"/>
    <w:p>
      <w:pPr>
        <w:spacing w:after="0"/>
        <w:ind w:left="0"/>
        <w:jc w:val="both"/>
      </w:pPr>
      <w:r>
        <w:rPr>
          <w:rFonts w:ascii="Times New Roman"/>
          <w:b w:val="false"/>
          <w:i w:val="false"/>
          <w:color w:val="000000"/>
          <w:sz w:val="28"/>
        </w:rPr>
        <w:t>
"Мемлекеттiк атаулы әлеуметтiк</w:t>
      </w:r>
      <w:r>
        <w:br/>
      </w:r>
      <w:r>
        <w:rPr>
          <w:rFonts w:ascii="Times New Roman"/>
          <w:b w:val="false"/>
          <w:i w:val="false"/>
          <w:color w:val="000000"/>
          <w:sz w:val="28"/>
        </w:rPr>
        <w:t>
көмек тағайындау"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2-қосымша         </w:t>
      </w:r>
    </w:p>
    <w:bookmarkEnd w:id="23"/>
    <w:bookmarkStart w:name="z55" w:id="24"/>
    <w:p>
      <w:pPr>
        <w:spacing w:after="0"/>
        <w:ind w:left="0"/>
        <w:jc w:val="both"/>
      </w:pPr>
      <w:r>
        <w:rPr>
          <w:rFonts w:ascii="Times New Roman"/>
          <w:b w:val="false"/>
          <w:i w:val="false"/>
          <w:color w:val="000000"/>
          <w:sz w:val="28"/>
        </w:rPr>
        <w:t>
</w:t>
      </w:r>
      <w:r>
        <w:rPr>
          <w:rFonts w:ascii="Times New Roman"/>
          <w:b/>
          <w:i w:val="false"/>
          <w:color w:val="000000"/>
          <w:sz w:val="28"/>
        </w:rPr>
        <w:t>      а) Бөлiмге өтiнген кезде мемлекеттiк қызметтi көрсету сызбанұсқасы</w:t>
      </w:r>
    </w:p>
    <w:bookmarkEnd w:id="24"/>
    <w:p>
      <w:pPr>
        <w:spacing w:after="0"/>
        <w:ind w:left="0"/>
        <w:jc w:val="both"/>
      </w:pPr>
      <w:r>
        <w:drawing>
          <wp:inline distT="0" distB="0" distL="0" distR="0">
            <wp:extent cx="81153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15300" cy="7962900"/>
                    </a:xfrm>
                    <a:prstGeom prst="rect">
                      <a:avLst/>
                    </a:prstGeom>
                  </pic:spPr>
                </pic:pic>
              </a:graphicData>
            </a:graphic>
          </wp:inline>
        </w:drawing>
      </w:r>
    </w:p>
    <w:bookmarkStart w:name="z56" w:id="25"/>
    <w:p>
      <w:pPr>
        <w:spacing w:after="0"/>
        <w:ind w:left="0"/>
        <w:jc w:val="both"/>
      </w:pPr>
      <w:r>
        <w:rPr>
          <w:rFonts w:ascii="Times New Roman"/>
          <w:b w:val="false"/>
          <w:i w:val="false"/>
          <w:color w:val="000000"/>
          <w:sz w:val="28"/>
        </w:rPr>
        <w:t>
      </w:t>
      </w:r>
      <w:r>
        <w:rPr>
          <w:rFonts w:ascii="Times New Roman"/>
          <w:b/>
          <w:i w:val="false"/>
          <w:color w:val="000000"/>
          <w:sz w:val="28"/>
        </w:rPr>
        <w:t>б) Ауылдық округ әкiмiнің аппаратына өтініш жасаған кезде мемлекеттiк қызмет ұсыну кестесi</w:t>
      </w:r>
    </w:p>
    <w:bookmarkEnd w:id="25"/>
    <w:p>
      <w:pPr>
        <w:spacing w:after="0"/>
        <w:ind w:left="0"/>
        <w:jc w:val="both"/>
      </w:pPr>
      <w:r>
        <w:drawing>
          <wp:inline distT="0" distB="0" distL="0" distR="0">
            <wp:extent cx="80518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51800" cy="7581900"/>
                    </a:xfrm>
                    <a:prstGeom prst="rect">
                      <a:avLst/>
                    </a:prstGeom>
                  </pic:spPr>
                </pic:pic>
              </a:graphicData>
            </a:graphic>
          </wp:inline>
        </w:drawing>
      </w:r>
    </w:p>
    <w:bookmarkStart w:name="z57" w:id="26"/>
    <w:p>
      <w:pPr>
        <w:spacing w:after="0"/>
        <w:ind w:left="0"/>
        <w:jc w:val="both"/>
      </w:pPr>
      <w:r>
        <w:rPr>
          <w:rFonts w:ascii="Times New Roman"/>
          <w:b w:val="false"/>
          <w:i w:val="false"/>
          <w:color w:val="000000"/>
          <w:sz w:val="28"/>
        </w:rPr>
        <w:t>
"Мемлекеттiк атаулы әлеуметтiк</w:t>
      </w:r>
      <w:r>
        <w:br/>
      </w:r>
      <w:r>
        <w:rPr>
          <w:rFonts w:ascii="Times New Roman"/>
          <w:b w:val="false"/>
          <w:i w:val="false"/>
          <w:color w:val="000000"/>
          <w:sz w:val="28"/>
        </w:rPr>
        <w:t>
көмек тағайындау"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3-қосымша         </w:t>
      </w:r>
    </w:p>
    <w:bookmarkEnd w:id="26"/>
    <w:bookmarkStart w:name="z58" w:id="27"/>
    <w:p>
      <w:pPr>
        <w:spacing w:after="0"/>
        <w:ind w:left="0"/>
        <w:jc w:val="left"/>
      </w:pPr>
      <w:r>
        <w:rPr>
          <w:rFonts w:ascii="Times New Roman"/>
          <w:b/>
          <w:i w:val="false"/>
          <w:color w:val="000000"/>
        </w:rPr>
        <w:t xml:space="preserve"> 
Ертіс ауданының ауыл және ауылдық</w:t>
      </w:r>
      <w:r>
        <w:br/>
      </w:r>
      <w:r>
        <w:rPr>
          <w:rFonts w:ascii="Times New Roman"/>
          <w:b/>
          <w:i w:val="false"/>
          <w:color w:val="000000"/>
        </w:rPr>
        <w:t>
округітері әкімдері аппарататтарының тізімі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4380"/>
        <w:gridCol w:w="3918"/>
        <w:gridCol w:w="2828"/>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округiнiң атауы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N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Богенбай батыр көшесі, 97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(871832)21684</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 Целинный көшесі, 20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(871832)25333</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(871844)29630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ауылдық округі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ауылы, Богенбай батыр көшесі, 5 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(871844)29334</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"Иса-Байзақов ауылдық округі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ауылы, Николаев көшесі,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(871832)24277</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ауылдық округі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ауылы, Абылайхан көшесі,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(871832)41430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 Комкомол көшесі, 17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(871832)27130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(871832)40143</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ауылдық округі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(871832)27541</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ауылдық округі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ауылы, Ленин көшесі, 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(871844)26517</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Целинный көшесі,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(871844)29132</w:t>
            </w:r>
          </w:p>
        </w:tc>
      </w:tr>
      <w:tr>
        <w:trPr>
          <w:trHeight w:val="54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ауылдық округі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ауылы, Жамбыл көшесі,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(871832)27749</w:t>
            </w:r>
          </w:p>
        </w:tc>
      </w:tr>
      <w:tr>
        <w:trPr>
          <w:trHeight w:val="5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"Майқоныр ауылы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Майқоңыр ауылы, Дзержинский көшесі, 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(871832)29223</w:t>
            </w:r>
          </w:p>
        </w:tc>
      </w:tr>
      <w:tr>
        <w:trPr>
          <w:trHeight w:val="5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Панфилово ауылы, Горобец көшесі, 1А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(871832)27330</w:t>
            </w:r>
          </w:p>
        </w:tc>
      </w:tr>
      <w:tr>
        <w:trPr>
          <w:trHeight w:val="5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ауылы, Садовая көшесі, 55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(871832)29444</w:t>
            </w:r>
          </w:p>
        </w:tc>
      </w:tr>
      <w:tr>
        <w:trPr>
          <w:trHeight w:val="5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ауылдық округі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ауылы, Школьный көшесі,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(871832)26369</w:t>
            </w:r>
          </w:p>
        </w:tc>
      </w:tr>
      <w:tr>
        <w:trPr>
          <w:trHeight w:val="5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 Центральный көшесі, 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(871832)40034</w:t>
            </w:r>
          </w:p>
        </w:tc>
      </w:tr>
      <w:tr>
        <w:trPr>
          <w:trHeight w:val="5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ауылдық округі әкімінің аппараты" ММ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ауылы, Ленин көшесі, 14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(871832)41317</w:t>
            </w:r>
          </w:p>
        </w:tc>
      </w:tr>
    </w:tbl>
    <w:bookmarkStart w:name="z59" w:id="28"/>
    <w:p>
      <w:pPr>
        <w:spacing w:after="0"/>
        <w:ind w:left="0"/>
        <w:jc w:val="both"/>
      </w:pPr>
      <w:r>
        <w:rPr>
          <w:rFonts w:ascii="Times New Roman"/>
          <w:b w:val="false"/>
          <w:i w:val="false"/>
          <w:color w:val="000000"/>
          <w:sz w:val="28"/>
        </w:rPr>
        <w:t>
Ертіс ауданы әкімдігінің</w:t>
      </w:r>
      <w:r>
        <w:br/>
      </w:r>
      <w:r>
        <w:rPr>
          <w:rFonts w:ascii="Times New Roman"/>
          <w:b w:val="false"/>
          <w:i w:val="false"/>
          <w:color w:val="000000"/>
          <w:sz w:val="28"/>
        </w:rPr>
        <w:t>
2012 жылғы 07 қарашадағы</w:t>
      </w:r>
      <w:r>
        <w:br/>
      </w:r>
      <w:r>
        <w:rPr>
          <w:rFonts w:ascii="Times New Roman"/>
          <w:b w:val="false"/>
          <w:i w:val="false"/>
          <w:color w:val="000000"/>
          <w:sz w:val="28"/>
        </w:rPr>
        <w:t xml:space="preserve">
N 520/4 қаулысымен   </w:t>
      </w:r>
      <w:r>
        <w:br/>
      </w:r>
      <w:r>
        <w:rPr>
          <w:rFonts w:ascii="Times New Roman"/>
          <w:b w:val="false"/>
          <w:i w:val="false"/>
          <w:color w:val="000000"/>
          <w:sz w:val="28"/>
        </w:rPr>
        <w:t xml:space="preserve">
бекітілді       </w:t>
      </w:r>
    </w:p>
    <w:bookmarkEnd w:id="28"/>
    <w:bookmarkStart w:name="z60" w:id="29"/>
    <w:p>
      <w:pPr>
        <w:spacing w:after="0"/>
        <w:ind w:left="0"/>
        <w:jc w:val="left"/>
      </w:pPr>
      <w:r>
        <w:rPr>
          <w:rFonts w:ascii="Times New Roman"/>
          <w:b/>
          <w:i w:val="false"/>
          <w:color w:val="000000"/>
        </w:rPr>
        <w:t xml:space="preserve"> 
"Ауылдық жерде тұратын әлеуметтік сала мамандарына</w:t>
      </w:r>
      <w:r>
        <w:br/>
      </w:r>
      <w:r>
        <w:rPr>
          <w:rFonts w:ascii="Times New Roman"/>
          <w:b/>
          <w:i w:val="false"/>
          <w:color w:val="000000"/>
        </w:rPr>
        <w:t>
отын сатып алу бойынша әлеуметтік көмек тағайындау"</w:t>
      </w:r>
      <w:r>
        <w:br/>
      </w:r>
      <w:r>
        <w:rPr>
          <w:rFonts w:ascii="Times New Roman"/>
          <w:b/>
          <w:i w:val="false"/>
          <w:color w:val="000000"/>
        </w:rPr>
        <w:t>
мемлекеттік қызметінің регламенті</w:t>
      </w:r>
    </w:p>
    <w:bookmarkEnd w:id="29"/>
    <w:bookmarkStart w:name="z61" w:id="30"/>
    <w:p>
      <w:pPr>
        <w:spacing w:after="0"/>
        <w:ind w:left="0"/>
        <w:jc w:val="left"/>
      </w:pPr>
      <w:r>
        <w:rPr>
          <w:rFonts w:ascii="Times New Roman"/>
          <w:b/>
          <w:i w:val="false"/>
          <w:color w:val="000000"/>
        </w:rPr>
        <w:t xml:space="preserve"> 
1. Жалпы ережелер</w:t>
      </w:r>
    </w:p>
    <w:bookmarkEnd w:id="30"/>
    <w:bookmarkStart w:name="z62" w:id="31"/>
    <w:p>
      <w:pPr>
        <w:spacing w:after="0"/>
        <w:ind w:left="0"/>
        <w:jc w:val="both"/>
      </w:pPr>
      <w:r>
        <w:rPr>
          <w:rFonts w:ascii="Times New Roman"/>
          <w:b w:val="false"/>
          <w:i w:val="false"/>
          <w:color w:val="000000"/>
          <w:sz w:val="28"/>
        </w:rPr>
        <w:t>
      1. Осы регламент "Ауылдық жерде тұратын әлеуметтік сала мамандарына отын сатып алу бойынша әлеуметтік көмек тағайындау" мемлекеттік қызметін көрсету тәртібін анықтайды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жерде тұратын әлеуметтік сала мамандарына отын сатып алу бойынша әлеуметтік көмек тағайындау"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Ертіс ауданының жұмыспен қамту және әлеуметтік бағдарламалар бөлімімен (бұдан әрі – уәкілетті орган)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мекен жайы бойынша ұсынылады. Жұмыс уақыты: демалыс – сенбі, жексенбі және мереке күндерін қоспағанда, сағат 13.00-ден 14.00-ге дейін түскі үзіліспен күн сайын сағат 9.00-ден 18.00-ге дейін; электрондық пошта мекенжайы  http://www.enbek.gov.kz.</w:t>
      </w:r>
      <w:r>
        <w:br/>
      </w:r>
      <w:r>
        <w:rPr>
          <w:rFonts w:ascii="Times New Roman"/>
          <w:b w:val="false"/>
          <w:i w:val="false"/>
          <w:color w:val="000000"/>
          <w:sz w:val="28"/>
        </w:rPr>
        <w:t>
</w:t>
      </w:r>
      <w:r>
        <w:rPr>
          <w:rFonts w:ascii="Times New Roman"/>
          <w:b w:val="false"/>
          <w:i w:val="false"/>
          <w:color w:val="000000"/>
          <w:sz w:val="28"/>
        </w:rPr>
        <w:t>
      5. Тұрғылықты жері бойынша уәкілетті орган болмаған кезде тұтынушы мемлекеттік қызмет алу үшін ауылдық округ әкіміне (бұдан әрі – ауылдық округ әкімі) жүгінеді,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демалыс пен мереке күндерін қоспағанда аптасына бес күн сағат 9.00-ден 18.00-ға дейін, түскі үзіліс сағат 13.00-ден 14.00-ға дейін ұсынылады.</w:t>
      </w:r>
      <w:r>
        <w:br/>
      </w:r>
      <w:r>
        <w:rPr>
          <w:rFonts w:ascii="Times New Roman"/>
          <w:b w:val="false"/>
          <w:i w:val="false"/>
          <w:color w:val="000000"/>
          <w:sz w:val="28"/>
        </w:rPr>
        <w:t>
      Баламалы негізде мемлекеттік қызмет "Павлодар облысының  Халыққа қызмет көрсету орталығы" Республикалық мемлекеттік мекемесінің Ертіс ауданы филиалымен, телефоны (8(71832)2-29-12) бойынша жұмыс уақыты сағат 9.00-ден 18.30-ге дейiн, 13.00-ден 14.30-ге дейiн түскi үзiлiспен, демалыс күндерi–сенбi, жексенбi күндері ұсынылады.</w:t>
      </w:r>
      <w:r>
        <w:br/>
      </w:r>
      <w:r>
        <w:rPr>
          <w:rFonts w:ascii="Times New Roman"/>
          <w:b w:val="false"/>
          <w:i w:val="false"/>
          <w:color w:val="000000"/>
          <w:sz w:val="28"/>
        </w:rPr>
        <w:t>
      Мемлекеттік қызметті көрсетудің нәтижесі өтініш берушіге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ауылдық елді мекендерде тұратын және жұмыс істейтін мемлекеттік денсаулық сақтау, әлеуметтік қамсыздандыру, білім беру, мәдиниет және спорт ұйымдарының мамандарына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мерзімі:</w:t>
      </w:r>
      <w:r>
        <w:br/>
      </w:r>
      <w:r>
        <w:rPr>
          <w:rFonts w:ascii="Times New Roman"/>
          <w:b w:val="false"/>
          <w:i w:val="false"/>
          <w:color w:val="000000"/>
          <w:sz w:val="28"/>
        </w:rPr>
        <w:t>
      уәкілетті органға – 10 жұмыс күн ішінде;</w:t>
      </w:r>
      <w:r>
        <w:br/>
      </w:r>
      <w:r>
        <w:rPr>
          <w:rFonts w:ascii="Times New Roman"/>
          <w:b w:val="false"/>
          <w:i w:val="false"/>
          <w:color w:val="000000"/>
          <w:sz w:val="28"/>
        </w:rPr>
        <w:t>
      тұрғылықты жері бойынша ауылдық округ әкіміне – 15 жұмыс күні ішінде;</w:t>
      </w:r>
      <w:r>
        <w:br/>
      </w:r>
      <w:r>
        <w:rPr>
          <w:rFonts w:ascii="Times New Roman"/>
          <w:b w:val="false"/>
          <w:i w:val="false"/>
          <w:color w:val="000000"/>
          <w:sz w:val="28"/>
        </w:rPr>
        <w:t>
      орталыққа 10 жұмыс күн ішінде (құжаттарды қабылдау мен беру күндері мемлекеттік қызмет көрсету мерзіміне жатпайды);</w:t>
      </w:r>
      <w:r>
        <w:br/>
      </w:r>
      <w:r>
        <w:rPr>
          <w:rFonts w:ascii="Times New Roman"/>
          <w:b w:val="false"/>
          <w:i w:val="false"/>
          <w:color w:val="000000"/>
          <w:sz w:val="28"/>
        </w:rPr>
        <w:t>
      1) мемлекеттік қызметті алғанға дейін күтудің рұқсат етілген ең ұзақ уақыты – 30 (отыз) минуттан аспайды;</w:t>
      </w:r>
      <w:r>
        <w:br/>
      </w:r>
      <w:r>
        <w:rPr>
          <w:rFonts w:ascii="Times New Roman"/>
          <w:b w:val="false"/>
          <w:i w:val="false"/>
          <w:color w:val="000000"/>
          <w:sz w:val="28"/>
        </w:rPr>
        <w:t>
      2) мемлекеттік қызметті тұтынушыға қызмет көрсетудің рұқсат берілген ең ұзақ уақыты – 30 (отыз) минуттан аспайды.</w:t>
      </w:r>
      <w:r>
        <w:br/>
      </w:r>
      <w:r>
        <w:rPr>
          <w:rFonts w:ascii="Times New Roman"/>
          <w:b w:val="false"/>
          <w:i w:val="false"/>
          <w:color w:val="000000"/>
          <w:sz w:val="28"/>
        </w:rPr>
        <w:t>
      Тұтынушы тікелей өтініш берген кезде мемлекеттік қызмет өтініш білдірген сәттен бастап ұсынылады.</w:t>
      </w:r>
      <w:r>
        <w:br/>
      </w:r>
      <w:r>
        <w:rPr>
          <w:rFonts w:ascii="Times New Roman"/>
          <w:b w:val="false"/>
          <w:i w:val="false"/>
          <w:color w:val="000000"/>
          <w:sz w:val="28"/>
        </w:rPr>
        <w:t>
</w:t>
      </w:r>
      <w:r>
        <w:rPr>
          <w:rFonts w:ascii="Times New Roman"/>
          <w:b w:val="false"/>
          <w:i w:val="false"/>
          <w:color w:val="000000"/>
          <w:sz w:val="28"/>
        </w:rPr>
        <w:t>
      8. Тұтынушының құжаттарды тапсыру кезінде толық емес немесе жалған мәліметтер ұсынуы мемлекеттік қызмет көрсетуден бас тарту үшін негіздеме болып табылады.</w:t>
      </w:r>
      <w:r>
        <w:br/>
      </w:r>
      <w:r>
        <w:rPr>
          <w:rFonts w:ascii="Times New Roman"/>
          <w:b w:val="false"/>
          <w:i w:val="false"/>
          <w:color w:val="000000"/>
          <w:sz w:val="28"/>
        </w:rPr>
        <w:t>
      Мемлекеттік қызмет көрсетуді тоқтату және тоқтата тұру үшін:</w:t>
      </w:r>
      <w:r>
        <w:br/>
      </w:r>
      <w:r>
        <w:rPr>
          <w:rFonts w:ascii="Times New Roman"/>
          <w:b w:val="false"/>
          <w:i w:val="false"/>
          <w:color w:val="000000"/>
          <w:sz w:val="28"/>
        </w:rPr>
        <w:t>
      1) тұтынушының қайтыс болуы;</w:t>
      </w:r>
      <w:r>
        <w:br/>
      </w:r>
      <w:r>
        <w:rPr>
          <w:rFonts w:ascii="Times New Roman"/>
          <w:b w:val="false"/>
          <w:i w:val="false"/>
          <w:color w:val="000000"/>
          <w:sz w:val="28"/>
        </w:rPr>
        <w:t>
      2) тұтынушының ауылдық елді мекеннен көшіп кетуі;</w:t>
      </w:r>
      <w:r>
        <w:br/>
      </w:r>
      <w:r>
        <w:rPr>
          <w:rFonts w:ascii="Times New Roman"/>
          <w:b w:val="false"/>
          <w:i w:val="false"/>
          <w:color w:val="000000"/>
          <w:sz w:val="28"/>
        </w:rPr>
        <w:t>
      3) тұтынушының мемлекеттік денсаулық сақтау, әлеуметтік қамсыздандыру, білім беру, мәдениет және спорт ұйымдарынан жұмыстан шығуы негіздеме болып табылады.</w:t>
      </w:r>
      <w:r>
        <w:br/>
      </w:r>
      <w:r>
        <w:rPr>
          <w:rFonts w:ascii="Times New Roman"/>
          <w:b w:val="false"/>
          <w:i w:val="false"/>
          <w:color w:val="000000"/>
          <w:sz w:val="28"/>
        </w:rPr>
        <w:t>
      Уәкілетті орган мемлекеттік қызметтен бас тарту, тоқтату (тоқтата тұру) үшін негіздеме анықталған жағдайда құжаттар пакетін алғаннан кейін он жұмыс күні ішінде бас тарту, тоқтату себептерін көрсете отырып хабарлама береді.</w:t>
      </w:r>
      <w:r>
        <w:br/>
      </w:r>
      <w:r>
        <w:rPr>
          <w:rFonts w:ascii="Times New Roman"/>
          <w:b w:val="false"/>
          <w:i w:val="false"/>
          <w:color w:val="000000"/>
          <w:sz w:val="28"/>
        </w:rPr>
        <w:t>
      Мемлекеттік қызметті орталық арқылы көрсеткен кезде уәкілетті орган мемлекеттік қызметтен бас тарту, тоқтату (тоқтата тұру) үшін негіздеме анықталған жағдайда құжаттар пакетін алғаннан кейін он жұмыс күні ішінде бас тарту, тоқтату (тоқтата тұру) себептерін көрсете отырып, кейіннен тұтынушыға жіберу үшін орталыққа хабарлама жібереді.</w:t>
      </w:r>
    </w:p>
    <w:bookmarkEnd w:id="31"/>
    <w:bookmarkStart w:name="z70" w:id="32"/>
    <w:p>
      <w:pPr>
        <w:spacing w:after="0"/>
        <w:ind w:left="0"/>
        <w:jc w:val="left"/>
      </w:pPr>
      <w:r>
        <w:rPr>
          <w:rFonts w:ascii="Times New Roman"/>
          <w:b/>
          <w:i w:val="false"/>
          <w:color w:val="000000"/>
        </w:rPr>
        <w:t xml:space="preserve"> 
2. Мемлекеттік қызмет көрсету үдерісіндегі әрекет</w:t>
      </w:r>
      <w:r>
        <w:br/>
      </w:r>
      <w:r>
        <w:rPr>
          <w:rFonts w:ascii="Times New Roman"/>
          <w:b/>
          <w:i w:val="false"/>
          <w:color w:val="000000"/>
        </w:rPr>
        <w:t>
(өзара әрекеттілік) реттілігінің сипаттамасы</w:t>
      </w:r>
    </w:p>
    <w:bookmarkEnd w:id="32"/>
    <w:bookmarkStart w:name="z71" w:id="33"/>
    <w:p>
      <w:pPr>
        <w:spacing w:after="0"/>
        <w:ind w:left="0"/>
        <w:jc w:val="both"/>
      </w:pPr>
      <w:r>
        <w:rPr>
          <w:rFonts w:ascii="Times New Roman"/>
          <w:b w:val="false"/>
          <w:i w:val="false"/>
          <w:color w:val="000000"/>
          <w:sz w:val="28"/>
        </w:rPr>
        <w:t>
      9. Тұтынушы мемлекеттік ққызметті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құжаттарды ұсынады.</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уәкілетті органда немесе селолық округтың әкімінде – тұтынушы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инспектордың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11. Әлеуметтік көмекті тағайындау (тағайындаудан бас тарту) туралы хабарлама беру:</w:t>
      </w:r>
      <w:r>
        <w:br/>
      </w:r>
      <w:r>
        <w:rPr>
          <w:rFonts w:ascii="Times New Roman"/>
          <w:b w:val="false"/>
          <w:i w:val="false"/>
          <w:color w:val="000000"/>
          <w:sz w:val="28"/>
        </w:rPr>
        <w:t>
      уәкілетті органға немесе селолық округтың әкіміне жеке өтініш не пошталық хабарлама арқылы;</w:t>
      </w:r>
      <w:r>
        <w:br/>
      </w:r>
      <w:r>
        <w:rPr>
          <w:rFonts w:ascii="Times New Roman"/>
          <w:b w:val="false"/>
          <w:i w:val="false"/>
          <w:color w:val="000000"/>
          <w:sz w:val="28"/>
        </w:rPr>
        <w:t>
      орталықта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w:t>
      </w:r>
      <w:r>
        <w:rPr>
          <w:rFonts w:ascii="Times New Roman"/>
          <w:b w:val="false"/>
          <w:i w:val="false"/>
          <w:color w:val="000000"/>
          <w:sz w:val="28"/>
        </w:rPr>
        <w:t>
      12. Уәкілетті орган құжат мазмұны туралы ақпараттарды сақтау, қорғау және құпияда сақтау қажет.</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 кезінде мынадай құрылымдық-функционалдық бірліктер (ҚФБ)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ауылдық округтің әкімі;</w:t>
      </w:r>
      <w:r>
        <w:br/>
      </w:r>
      <w:r>
        <w:rPr>
          <w:rFonts w:ascii="Times New Roman"/>
          <w:b w:val="false"/>
          <w:i w:val="false"/>
          <w:color w:val="000000"/>
          <w:sz w:val="28"/>
        </w:rPr>
        <w:t>
      3) ауылдық округ әкімі аппаратының маманы;</w:t>
      </w:r>
      <w:r>
        <w:br/>
      </w:r>
      <w:r>
        <w:rPr>
          <w:rFonts w:ascii="Times New Roman"/>
          <w:b w:val="false"/>
          <w:i w:val="false"/>
          <w:color w:val="000000"/>
          <w:sz w:val="28"/>
        </w:rPr>
        <w:t>
      4) ауыл әкімі.</w:t>
      </w:r>
      <w:r>
        <w:br/>
      </w:r>
      <w:r>
        <w:rPr>
          <w:rFonts w:ascii="Times New Roman"/>
          <w:b w:val="false"/>
          <w:i w:val="false"/>
          <w:color w:val="000000"/>
          <w:sz w:val="28"/>
        </w:rPr>
        <w:t>
</w:t>
      </w:r>
      <w:r>
        <w:rPr>
          <w:rFonts w:ascii="Times New Roman"/>
          <w:b w:val="false"/>
          <w:i w:val="false"/>
          <w:color w:val="000000"/>
          <w:sz w:val="28"/>
        </w:rPr>
        <w:t>
      14. Әрбір әкімшілік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ҚФБ мен мемлекеттік қызмет көрсету үдерісінде әкімшілік әрекеттердің логикалық реттілігінің арасындағы  өзара байланысты бейнелейтін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3"/>
    <w:bookmarkStart w:name="z78" w:id="34"/>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лауазымдық тұлғалардың жауапкершілігі</w:t>
      </w:r>
    </w:p>
    <w:bookmarkEnd w:id="34"/>
    <w:bookmarkStart w:name="z79" w:id="35"/>
    <w:p>
      <w:pPr>
        <w:spacing w:after="0"/>
        <w:ind w:left="0"/>
        <w:jc w:val="both"/>
      </w:pPr>
      <w:r>
        <w:rPr>
          <w:rFonts w:ascii="Times New Roman"/>
          <w:b w:val="false"/>
          <w:i w:val="false"/>
          <w:color w:val="000000"/>
          <w:sz w:val="28"/>
        </w:rPr>
        <w:t>
      16. Мемлекеттік қызметті көрсету тәртібін бұзғандығы үшін лауазымдық тұлғалар Қазақстан Республикасының заңдарымен қарастырылған жауап-кершілікке тартылады.</w:t>
      </w:r>
    </w:p>
    <w:bookmarkEnd w:id="35"/>
    <w:bookmarkStart w:name="z80" w:id="36"/>
    <w:p>
      <w:pPr>
        <w:spacing w:after="0"/>
        <w:ind w:left="0"/>
        <w:jc w:val="both"/>
      </w:pPr>
      <w:r>
        <w:rPr>
          <w:rFonts w:ascii="Times New Roman"/>
          <w:b w:val="false"/>
          <w:i w:val="false"/>
          <w:color w:val="000000"/>
          <w:sz w:val="28"/>
        </w:rPr>
        <w:t xml:space="preserve">
"Ауылдық жерде тұратын әлеуметтiк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әлеуметтiк көмек тағайындау"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 қосымша             </w:t>
      </w:r>
    </w:p>
    <w:bookmarkEnd w:id="36"/>
    <w:bookmarkStart w:name="z81" w:id="37"/>
    <w:p>
      <w:pPr>
        <w:spacing w:after="0"/>
        <w:ind w:left="0"/>
        <w:jc w:val="left"/>
      </w:pPr>
      <w:r>
        <w:rPr>
          <w:rFonts w:ascii="Times New Roman"/>
          <w:b/>
          <w:i w:val="false"/>
          <w:color w:val="000000"/>
        </w:rPr>
        <w:t xml:space="preserve"> 
Ертіс ауданы ауылдық округ әкімдері аппаратының тізімі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773"/>
        <w:gridCol w:w="2153"/>
        <w:gridCol w:w="1993"/>
        <w:gridCol w:w="2033"/>
        <w:gridCol w:w="129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округiнiң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 мекеннің атауы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телефоны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мекенжайы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Сайт мекенжайы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(871832)21684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 Богенбай батыр көшесі, 97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(871832)25333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 Целинный  көшесі, 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(871844)296-30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Амангельды 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20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(871844)29334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Агашорын а, Богенбай батыра  көшесі, 5а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"Иса-Байзақов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(871832)24277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Байзаков а, Николаев көшесі,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(871832)41430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Косагаш а, Абыхай- хан көшесі,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(871832)27130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а, Комсомольская көшесі, 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(871832)40143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Косколь 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(871832)27541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Каракудук 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(871844)26517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Кызылкак а, Ленин көшесі, 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(871844)29132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 Целинный көшесі,1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(871832)27749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Луговое а, Жамбыла көшесі,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"Майқоныр ауылы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Майқоңыр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(871832)29223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Майконыр а, Дзержинский көшесі, 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(871832)27330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 Горобца көшесі, 1а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(871832)29444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Садовый көшесі, 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(871832)26369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Селета а,</w:t>
            </w:r>
          </w:p>
          <w:p>
            <w:pPr>
              <w:spacing w:after="20"/>
              <w:ind w:left="20"/>
              <w:jc w:val="both"/>
            </w:pPr>
            <w:r>
              <w:rPr>
                <w:rFonts w:ascii="Times New Roman"/>
                <w:b w:val="false"/>
                <w:i w:val="false"/>
                <w:color w:val="000000"/>
                <w:sz w:val="20"/>
              </w:rPr>
              <w:t>Школьный көшесі,2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(871832)40034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Тохта а, Центральный көшесі,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(871832)41317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Узынсу а, Ленин көшесі, 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82" w:id="38"/>
    <w:p>
      <w:pPr>
        <w:spacing w:after="0"/>
        <w:ind w:left="0"/>
        <w:jc w:val="both"/>
      </w:pPr>
      <w:r>
        <w:rPr>
          <w:rFonts w:ascii="Times New Roman"/>
          <w:b w:val="false"/>
          <w:i w:val="false"/>
          <w:color w:val="000000"/>
          <w:sz w:val="28"/>
        </w:rPr>
        <w:t xml:space="preserve">
"Ауылдық жерде тұратын әлеуметтiк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әлеуметтiк көмек тағайындау"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 қосымша             </w:t>
      </w:r>
    </w:p>
    <w:bookmarkEnd w:id="38"/>
    <w:bookmarkStart w:name="z83" w:id="39"/>
    <w:p>
      <w:pPr>
        <w:spacing w:after="0"/>
        <w:ind w:left="0"/>
        <w:jc w:val="left"/>
      </w:pPr>
      <w:r>
        <w:rPr>
          <w:rFonts w:ascii="Times New Roman"/>
          <w:b/>
          <w:i w:val="false"/>
          <w:color w:val="000000"/>
        </w:rPr>
        <w:t xml:space="preserve"> 
Құрылымдық-функционалдық бiрлiктердiң</w:t>
      </w:r>
      <w:r>
        <w:br/>
      </w:r>
      <w:r>
        <w:rPr>
          <w:rFonts w:ascii="Times New Roman"/>
          <w:b/>
          <w:i w:val="false"/>
          <w:color w:val="000000"/>
        </w:rPr>
        <w:t>
(ҚФБ) іс-әрекеттерiнiң сипаттамасы</w:t>
      </w:r>
    </w:p>
    <w:bookmarkEnd w:id="39"/>
    <w:p>
      <w:pPr>
        <w:spacing w:after="0"/>
        <w:ind w:left="0"/>
        <w:jc w:val="both"/>
      </w:pPr>
      <w:r>
        <w:rPr>
          <w:rFonts w:ascii="Times New Roman"/>
          <w:b w:val="false"/>
          <w:i w:val="false"/>
          <w:color w:val="000000"/>
          <w:sz w:val="28"/>
        </w:rPr>
        <w:t>      </w:t>
      </w:r>
      <w:r>
        <w:rPr>
          <w:rFonts w:ascii="Times New Roman"/>
          <w:b/>
          <w:i w:val="false"/>
          <w:color w:val="000000"/>
          <w:sz w:val="28"/>
        </w:rPr>
        <w:t>1) Уәкілетті органға жүгінген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013"/>
        <w:gridCol w:w="1913"/>
        <w:gridCol w:w="1633"/>
        <w:gridCol w:w="1813"/>
        <w:gridCol w:w="1893"/>
        <w:gridCol w:w="171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Іс-әрекетінің N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рәсімі, операцияның,) және олардың сипаттамасы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мемлекеттік қызметті алуға қажетті құжаттарды қабылдау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 және бас маманға жолдау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зерделеу, хабарлама немесе мемлекеттік қызметті көрсетуден бас тарту туралы дәлелді жауап жобасын дайындау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мелекеттік қызметті көрсетуден бас тарту туралы дәлелді жауап жобасын қарастыру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айналымы журналына тіркеу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ұйымдық-өкiмдiк шешiм)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Тұынушы мемлекеттік қзметті алу жәе тіркеу күні көрсетілген талонды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маманға жіберу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дәлелді жауап жобасы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дәлелді жауапқа қол қою</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көрсету туралы хабарламаны немесе мемлекеттік қызметті көрсетуден бас тарту туралы дәлелді жауап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40"/>
    <w:p>
      <w:pPr>
        <w:spacing w:after="0"/>
        <w:ind w:left="0"/>
        <w:jc w:val="both"/>
      </w:pPr>
      <w:r>
        <w:rPr>
          <w:rFonts w:ascii="Times New Roman"/>
          <w:b w:val="false"/>
          <w:i w:val="false"/>
          <w:color w:val="000000"/>
          <w:sz w:val="28"/>
        </w:rPr>
        <w:t>
</w:t>
      </w:r>
      <w:r>
        <w:rPr>
          <w:rFonts w:ascii="Times New Roman"/>
          <w:b/>
          <w:i w:val="false"/>
          <w:color w:val="000000"/>
          <w:sz w:val="28"/>
        </w:rPr>
        <w:t>      2) ауылдық округ әкіміне жүгінген кезде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873"/>
        <w:gridCol w:w="1853"/>
        <w:gridCol w:w="1373"/>
        <w:gridCol w:w="1853"/>
        <w:gridCol w:w="2213"/>
        <w:gridCol w:w="199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әрекеттің  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3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әкімі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рәсімі, операцияның) және олардың сипаттамасы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мемлекеттік қызметті алуға қажетті құжаттарды қабылдау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 және маманға жолдау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зерделеу, хабарлама немесе мемлекеттік қызметті көрсетуден бас тарту туралы жауап жобасын дайындау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мемлекеттік қызметті көрсетуден бас тарту туралы жауап жобасын қарастыру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айналымы журналда тiркеу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ұйымдық-өкiмдiк шешiм)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мемлекеттік қызметті алу және тіркеу күні көсетілген талонды беру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Маманға жіберу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көсетуден бас тарту туралы дәелді жауап жобасы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көсетуден бас тарту туралы дәелді жауапқа қол қою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көрсету туралы хабарламаны немесе мемлекеттік қызметті көрсетуден бас тарту туралы дәлелді жауап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0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5" w:id="41"/>
    <w:p>
      <w:pPr>
        <w:spacing w:after="0"/>
        <w:ind w:left="0"/>
        <w:jc w:val="both"/>
      </w:pPr>
      <w:r>
        <w:rPr>
          <w:rFonts w:ascii="Times New Roman"/>
          <w:b w:val="false"/>
          <w:i w:val="false"/>
          <w:color w:val="000000"/>
          <w:sz w:val="28"/>
        </w:rPr>
        <w:t xml:space="preserve">
"Ауылдық жерде тұратын әлеуметтiк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әлеуметтiк көмек тағайындау"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3 қосымша             </w:t>
      </w:r>
    </w:p>
    <w:bookmarkEnd w:id="41"/>
    <w:bookmarkStart w:name="z86" w:id="42"/>
    <w:p>
      <w:pPr>
        <w:spacing w:after="0"/>
        <w:ind w:left="0"/>
        <w:jc w:val="left"/>
      </w:pPr>
      <w:r>
        <w:rPr>
          <w:rFonts w:ascii="Times New Roman"/>
          <w:b/>
          <w:i w:val="false"/>
          <w:color w:val="000000"/>
        </w:rPr>
        <w:t xml:space="preserve"> 
Әкімшілік әрікеттердің логикалық кезектілігі</w:t>
      </w:r>
      <w:r>
        <w:br/>
      </w:r>
      <w:r>
        <w:rPr>
          <w:rFonts w:ascii="Times New Roman"/>
          <w:b/>
          <w:i w:val="false"/>
          <w:color w:val="000000"/>
        </w:rPr>
        <w:t>
арасындағы өзара әрекеттестікті көрсететін кесте</w:t>
      </w:r>
    </w:p>
    <w:bookmarkEnd w:id="42"/>
    <w:p>
      <w:pPr>
        <w:spacing w:after="0"/>
        <w:ind w:left="0"/>
        <w:jc w:val="both"/>
      </w:pPr>
      <w:r>
        <w:rPr>
          <w:rFonts w:ascii="Times New Roman"/>
          <w:b/>
          <w:i w:val="false"/>
          <w:color w:val="000000"/>
          <w:sz w:val="28"/>
        </w:rPr>
        <w:t>      1) Уәкілетті орғанға өтініш білдірген кезде</w:t>
      </w:r>
    </w:p>
    <w:p>
      <w:pPr>
        <w:spacing w:after="0"/>
        <w:ind w:left="0"/>
        <w:jc w:val="both"/>
      </w:pPr>
      <w:r>
        <w:drawing>
          <wp:inline distT="0" distB="0" distL="0" distR="0">
            <wp:extent cx="73914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91400" cy="8420100"/>
                    </a:xfrm>
                    <a:prstGeom prst="rect">
                      <a:avLst/>
                    </a:prstGeom>
                  </pic:spPr>
                </pic:pic>
              </a:graphicData>
            </a:graphic>
          </wp:inline>
        </w:drawing>
      </w:r>
    </w:p>
    <w:bookmarkStart w:name="z87" w:id="43"/>
    <w:p>
      <w:pPr>
        <w:spacing w:after="0"/>
        <w:ind w:left="0"/>
        <w:jc w:val="both"/>
      </w:pPr>
      <w:r>
        <w:rPr>
          <w:rFonts w:ascii="Times New Roman"/>
          <w:b w:val="false"/>
          <w:i w:val="false"/>
          <w:color w:val="000000"/>
          <w:sz w:val="28"/>
        </w:rPr>
        <w:t>
</w:t>
      </w:r>
      <w:r>
        <w:rPr>
          <w:rFonts w:ascii="Times New Roman"/>
          <w:b/>
          <w:i w:val="false"/>
          <w:color w:val="000000"/>
          <w:sz w:val="28"/>
        </w:rPr>
        <w:t>      2) Ауылдық округ әкiмiне жүгінген кезде</w:t>
      </w:r>
    </w:p>
    <w:bookmarkEnd w:id="43"/>
    <w:p>
      <w:pPr>
        <w:spacing w:after="0"/>
        <w:ind w:left="0"/>
        <w:jc w:val="both"/>
      </w:pPr>
      <w:r>
        <w:drawing>
          <wp:inline distT="0" distB="0" distL="0" distR="0">
            <wp:extent cx="6515100" cy="843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515100" cy="8432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