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66b4" w14:textId="4fc6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2013 - 2015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2012 жылғы 20 желтоқсандағы N 53-14-5 шешімі. Павлодар облысының Әділет департаментінде 2012 жылғы 29 желтоқсанда N 3317 тіркелді. Күші жойылды - қолдану мерзімінің өтуіне байланысты (Павлодар облысы Ертіс аудандық мәслихатының 2014 жылғы 18 наурыздағы N 2-10-55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Ертіс аудандық мәслихатының 18.03.2014 N 2-10-55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Павлодар облыстық мәслихатының (V сайланған, XI сессиясы) 2012 жылғы 6 желтоқсандағы "2013 - 2015 жылдарға арналған облыстық бюджет туралы" N 116/11 </w:t>
      </w:r>
      <w:r>
        <w:rPr>
          <w:rFonts w:ascii="Times New Roman"/>
          <w:b w:val="false"/>
          <w:i w:val="false"/>
          <w:color w:val="000000"/>
          <w:sz w:val="28"/>
        </w:rPr>
        <w:t>шешімінің</w:t>
      </w:r>
      <w:r>
        <w:rPr>
          <w:rFonts w:ascii="Times New Roman"/>
          <w:b w:val="false"/>
          <w:i w:val="false"/>
          <w:color w:val="000000"/>
          <w:sz w:val="28"/>
        </w:rPr>
        <w:t xml:space="preserve"> негізінде (Нормативтік құқықтық актілерде мемлекеттік тіркеу тізілімінде 2012 жылғы 14 желтоқсанда N 3290 арқылы тіркелді), Ертіс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Ертіс ауданының бюджеті 2013 - 2015 жылдарға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қосымшаларға сәйкес, соның ішінде 2013 жылға мына көлемдерде бекітілсін:</w:t>
      </w:r>
      <w:r>
        <w:br/>
      </w:r>
      <w:r>
        <w:rPr>
          <w:rFonts w:ascii="Times New Roman"/>
          <w:b w:val="false"/>
          <w:i w:val="false"/>
          <w:color w:val="000000"/>
          <w:sz w:val="28"/>
        </w:rPr>
        <w:t>
      1) кірістер – 2 612 353 мың теңге, оның ішінде:</w:t>
      </w:r>
      <w:r>
        <w:br/>
      </w:r>
      <w:r>
        <w:rPr>
          <w:rFonts w:ascii="Times New Roman"/>
          <w:b w:val="false"/>
          <w:i w:val="false"/>
          <w:color w:val="000000"/>
          <w:sz w:val="28"/>
        </w:rPr>
        <w:t>
      салықтық түсімдер – 330 798 мың теңге;</w:t>
      </w:r>
      <w:r>
        <w:br/>
      </w:r>
      <w:r>
        <w:rPr>
          <w:rFonts w:ascii="Times New Roman"/>
          <w:b w:val="false"/>
          <w:i w:val="false"/>
          <w:color w:val="000000"/>
          <w:sz w:val="28"/>
        </w:rPr>
        <w:t>
      салықтық емес түсімдер – 9 781 мың теңге;</w:t>
      </w:r>
      <w:r>
        <w:br/>
      </w:r>
      <w:r>
        <w:rPr>
          <w:rFonts w:ascii="Times New Roman"/>
          <w:b w:val="false"/>
          <w:i w:val="false"/>
          <w:color w:val="000000"/>
          <w:sz w:val="28"/>
        </w:rPr>
        <w:t>
      негізгі капиталды сатудан түсетін түсімдер – 2 598 мың теңге;</w:t>
      </w:r>
      <w:r>
        <w:br/>
      </w:r>
      <w:r>
        <w:rPr>
          <w:rFonts w:ascii="Times New Roman"/>
          <w:b w:val="false"/>
          <w:i w:val="false"/>
          <w:color w:val="000000"/>
          <w:sz w:val="28"/>
        </w:rPr>
        <w:t>
      трансферттердің түсімдері – 2 269 176 мың теңге;</w:t>
      </w:r>
      <w:r>
        <w:br/>
      </w:r>
      <w:r>
        <w:rPr>
          <w:rFonts w:ascii="Times New Roman"/>
          <w:b w:val="false"/>
          <w:i w:val="false"/>
          <w:color w:val="000000"/>
          <w:sz w:val="28"/>
        </w:rPr>
        <w:t>
      2) шығындар – 2 639 908 мың теңге;</w:t>
      </w:r>
      <w:r>
        <w:br/>
      </w:r>
      <w:r>
        <w:rPr>
          <w:rFonts w:ascii="Times New Roman"/>
          <w:b w:val="false"/>
          <w:i w:val="false"/>
          <w:color w:val="000000"/>
          <w:sz w:val="28"/>
        </w:rPr>
        <w:t>
      3) таза бюджеттік кредит беру – 20 376 мың теңге;</w:t>
      </w:r>
      <w:r>
        <w:br/>
      </w:r>
      <w:r>
        <w:rPr>
          <w:rFonts w:ascii="Times New Roman"/>
          <w:b w:val="false"/>
          <w:i w:val="false"/>
          <w:color w:val="000000"/>
          <w:sz w:val="28"/>
        </w:rPr>
        <w:t>
      бюджеттік кредиттерді өтеу – 2 642  мың теңге;</w:t>
      </w:r>
      <w:r>
        <w:br/>
      </w:r>
      <w:r>
        <w:rPr>
          <w:rFonts w:ascii="Times New Roman"/>
          <w:b w:val="false"/>
          <w:i w:val="false"/>
          <w:color w:val="000000"/>
          <w:sz w:val="28"/>
        </w:rPr>
        <w:t>
      бюджеттік кредиттер - 23 368 мың теңге;</w:t>
      </w:r>
      <w:r>
        <w:br/>
      </w:r>
      <w:r>
        <w:rPr>
          <w:rFonts w:ascii="Times New Roman"/>
          <w:b w:val="false"/>
          <w:i w:val="false"/>
          <w:color w:val="000000"/>
          <w:sz w:val="28"/>
        </w:rPr>
        <w:t>
      4) қаржы активтерімен жасалатын операциялар бойынша сальдо – нөлге тең;</w:t>
      </w:r>
      <w:r>
        <w:br/>
      </w:r>
      <w:r>
        <w:rPr>
          <w:rFonts w:ascii="Times New Roman"/>
          <w:b w:val="false"/>
          <w:i w:val="false"/>
          <w:color w:val="000000"/>
          <w:sz w:val="28"/>
        </w:rPr>
        <w:t>
      5) бюджет тапшылығы (профицит) – -47 931 мың теңге;</w:t>
      </w:r>
      <w:r>
        <w:br/>
      </w:r>
      <w:r>
        <w:rPr>
          <w:rFonts w:ascii="Times New Roman"/>
          <w:b w:val="false"/>
          <w:i w:val="false"/>
          <w:color w:val="000000"/>
          <w:sz w:val="28"/>
        </w:rPr>
        <w:t>
      6) бюджет тапшылығын қаржыландыру (бюджет профицитін пайдалану) – 47 931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Ертіс аудандық мәслихатының 04.02.2013 </w:t>
      </w:r>
      <w:r>
        <w:rPr>
          <w:rFonts w:ascii="Times New Roman"/>
          <w:b w:val="false"/>
          <w:i w:val="false"/>
          <w:color w:val="000000"/>
          <w:sz w:val="28"/>
        </w:rPr>
        <w:t>N 57-15-5</w:t>
      </w:r>
      <w:r>
        <w:rPr>
          <w:rFonts w:ascii="Times New Roman"/>
          <w:b w:val="false"/>
          <w:i w:val="false"/>
          <w:color w:val="ff0000"/>
          <w:sz w:val="28"/>
        </w:rPr>
        <w:t xml:space="preserve"> (01.01.2013 бастап қолданысқа енгізіледі); 10.04.2013 </w:t>
      </w:r>
      <w:r>
        <w:rPr>
          <w:rFonts w:ascii="Times New Roman"/>
          <w:b w:val="false"/>
          <w:i w:val="false"/>
          <w:color w:val="000000"/>
          <w:sz w:val="28"/>
        </w:rPr>
        <w:t>N 66-17-5</w:t>
      </w:r>
      <w:r>
        <w:rPr>
          <w:rFonts w:ascii="Times New Roman"/>
          <w:b w:val="false"/>
          <w:i w:val="false"/>
          <w:color w:val="ff0000"/>
          <w:sz w:val="28"/>
        </w:rPr>
        <w:t xml:space="preserve"> (01.01.2013 бастап қолданысқа енгізіледі); 17.06.2013 </w:t>
      </w:r>
      <w:r>
        <w:rPr>
          <w:rFonts w:ascii="Times New Roman"/>
          <w:b w:val="false"/>
          <w:i w:val="false"/>
          <w:color w:val="000000"/>
          <w:sz w:val="28"/>
        </w:rPr>
        <w:t>N 77-18-5</w:t>
      </w:r>
      <w:r>
        <w:rPr>
          <w:rFonts w:ascii="Times New Roman"/>
          <w:b w:val="false"/>
          <w:i w:val="false"/>
          <w:color w:val="ff0000"/>
          <w:sz w:val="28"/>
        </w:rPr>
        <w:t xml:space="preserve"> (01.01.2013 бастап қолданысқа енгізіледі); 17.07.2013 </w:t>
      </w:r>
      <w:r>
        <w:rPr>
          <w:rFonts w:ascii="Times New Roman"/>
          <w:b w:val="false"/>
          <w:i w:val="false"/>
          <w:color w:val="000000"/>
          <w:sz w:val="28"/>
        </w:rPr>
        <w:t>N 83-20-5</w:t>
      </w:r>
      <w:r>
        <w:rPr>
          <w:rFonts w:ascii="Times New Roman"/>
          <w:b w:val="false"/>
          <w:i w:val="false"/>
          <w:color w:val="ff0000"/>
          <w:sz w:val="28"/>
        </w:rPr>
        <w:t xml:space="preserve"> (01.01.2013 бастап қолданысқа енгізіледі); 30.10.2013 </w:t>
      </w:r>
      <w:r>
        <w:rPr>
          <w:rFonts w:ascii="Times New Roman"/>
          <w:b w:val="false"/>
          <w:i w:val="false"/>
          <w:color w:val="000000"/>
          <w:sz w:val="28"/>
        </w:rPr>
        <w:t>N 99-23-5</w:t>
      </w:r>
      <w:r>
        <w:rPr>
          <w:rFonts w:ascii="Times New Roman"/>
          <w:b w:val="false"/>
          <w:i w:val="false"/>
          <w:color w:val="ff0000"/>
          <w:sz w:val="28"/>
        </w:rPr>
        <w:t xml:space="preserve"> (01.01.2013 бастап қолданысқа енгізіледі); 29.11.2013 </w:t>
      </w:r>
      <w:r>
        <w:rPr>
          <w:rFonts w:ascii="Times New Roman"/>
          <w:b w:val="false"/>
          <w:i w:val="false"/>
          <w:color w:val="000000"/>
          <w:sz w:val="28"/>
        </w:rPr>
        <w:t>N 111-24-5</w:t>
      </w:r>
      <w:r>
        <w:rPr>
          <w:rFonts w:ascii="Times New Roman"/>
          <w:b w:val="false"/>
          <w:i w:val="false"/>
          <w:color w:val="ff0000"/>
          <w:sz w:val="28"/>
        </w:rPr>
        <w:t xml:space="preserve"> (01.01.2013 бастап қолданысқа енгізіледі); 12.12.2013 </w:t>
      </w:r>
      <w:r>
        <w:rPr>
          <w:rFonts w:ascii="Times New Roman"/>
          <w:b w:val="false"/>
          <w:i w:val="false"/>
          <w:color w:val="000000"/>
          <w:sz w:val="28"/>
        </w:rPr>
        <w:t>N 113-25-5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берілген 1 801 528 мың теңге сомасында субвенция көлемі 2013 жылға арналған Ертіс аудан бюджетінен ескерілсін.</w:t>
      </w:r>
      <w:r>
        <w:br/>
      </w:r>
      <w:r>
        <w:rPr>
          <w:rFonts w:ascii="Times New Roman"/>
          <w:b w:val="false"/>
          <w:i w:val="false"/>
          <w:color w:val="000000"/>
          <w:sz w:val="28"/>
        </w:rPr>
        <w:t>
</w:t>
      </w:r>
      <w:r>
        <w:rPr>
          <w:rFonts w:ascii="Times New Roman"/>
          <w:b w:val="false"/>
          <w:i w:val="false"/>
          <w:color w:val="000000"/>
          <w:sz w:val="28"/>
        </w:rPr>
        <w:t>
      3. 2013 жылға арналған ауданның жергілікті атқарушы органының сақтық қоры 4 500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 2013 жылға ауылдық жерлерде жұмыс істейтін және мемлекеттік қызметшілерге жатпайтын әлеуметтік қамтамасыз ету, білім, мәдениет салаларындағы мамандарға қызметтің осы түрімен қалалық жағдайда айналысатын мамандардың ставкаларын салыстырғанда айлықақы мен тарифтік ставкаларды 25 пайызға көтерілуі сақталынсын.</w:t>
      </w:r>
      <w:r>
        <w:br/>
      </w:r>
      <w:r>
        <w:rPr>
          <w:rFonts w:ascii="Times New Roman"/>
          <w:b w:val="false"/>
          <w:i w:val="false"/>
          <w:color w:val="000000"/>
          <w:sz w:val="28"/>
        </w:rPr>
        <w:t>
</w:t>
      </w:r>
      <w:r>
        <w:rPr>
          <w:rFonts w:ascii="Times New Roman"/>
          <w:b w:val="false"/>
          <w:i w:val="false"/>
          <w:color w:val="000000"/>
          <w:sz w:val="28"/>
        </w:rPr>
        <w:t>
      5. 2013 жылға арналған жергілікті бюджеттердің атқарылу үдерісінде секвестрге жатпайтын жергілікті бюджеттік бағдарламалардың тізбесі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жылда аудандық бюджетінен қаржыландырылатын ауыл (село) және ауылдық (селолық) округтері жергілікті бюджеттік бағдарламаларының (бағдарламашалар) тізбесі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Ертіс аудандық мәслихатының экономика, бюджет және әлеуметтік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2013 жылдың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Т. Бейсекина</w:t>
      </w:r>
    </w:p>
    <w:p>
      <w:pPr>
        <w:spacing w:after="0"/>
        <w:ind w:left="0"/>
        <w:jc w:val="both"/>
      </w:pPr>
      <w:r>
        <w:rPr>
          <w:rFonts w:ascii="Times New Roman"/>
          <w:b w:val="false"/>
          <w:i/>
          <w:color w:val="000000"/>
          <w:sz w:val="28"/>
        </w:rPr>
        <w:t>      Ертіс аудандық</w:t>
      </w:r>
      <w:r>
        <w:br/>
      </w:r>
      <w:r>
        <w:rPr>
          <w:rFonts w:ascii="Times New Roman"/>
          <w:b w:val="false"/>
          <w:i w:val="false"/>
          <w:color w:val="000000"/>
          <w:sz w:val="28"/>
        </w:rPr>
        <w:t>
</w:t>
      </w:r>
      <w:r>
        <w:rPr>
          <w:rFonts w:ascii="Times New Roman"/>
          <w:b w:val="false"/>
          <w:i/>
          <w:color w:val="000000"/>
          <w:sz w:val="28"/>
        </w:rPr>
        <w:t>      мәслихатының хатшысы                       Ж. Беспаев</w:t>
      </w:r>
    </w:p>
    <w:bookmarkStart w:name="z10" w:id="1"/>
    <w:p>
      <w:pPr>
        <w:spacing w:after="0"/>
        <w:ind w:left="0"/>
        <w:jc w:val="both"/>
      </w:pPr>
      <w:r>
        <w:rPr>
          <w:rFonts w:ascii="Times New Roman"/>
          <w:b w:val="false"/>
          <w:i w:val="false"/>
          <w:color w:val="000000"/>
          <w:sz w:val="28"/>
        </w:rPr>
        <w:t>
Ертіс аудандық мәслихатының</w:t>
      </w:r>
      <w:r>
        <w:br/>
      </w:r>
      <w:r>
        <w:rPr>
          <w:rFonts w:ascii="Times New Roman"/>
          <w:b w:val="false"/>
          <w:i w:val="false"/>
          <w:color w:val="000000"/>
          <w:sz w:val="28"/>
        </w:rPr>
        <w:t>
(V сайланған, XIV сессиясы)</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53-14-5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2013 жылға арналған Ертіс аудандық бюджеті</w:t>
      </w:r>
      <w:r>
        <w:br/>
      </w:r>
      <w:r>
        <w:rPr>
          <w:rFonts w:ascii="Times New Roman"/>
          <w:b/>
          <w:i w:val="false"/>
          <w:color w:val="000000"/>
        </w:rPr>
        <w:t>
(өзгертулер мен толықтырулармен)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Ертіс аудандық мәслихатының 12.12.2013 </w:t>
      </w:r>
      <w:r>
        <w:rPr>
          <w:rFonts w:ascii="Times New Roman"/>
          <w:b w:val="false"/>
          <w:i w:val="false"/>
          <w:color w:val="ff0000"/>
          <w:sz w:val="28"/>
        </w:rPr>
        <w:t>N 113-25-5</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412"/>
        <w:gridCol w:w="265"/>
        <w:gridCol w:w="8990"/>
        <w:gridCol w:w="2330"/>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арналған сома (мың теңге)</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2612353</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330798</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147567</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147567</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110457</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110457</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29446</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13722</w:t>
            </w:r>
          </w:p>
        </w:tc>
      </w:tr>
      <w:tr>
        <w:trPr>
          <w:trHeight w:val="5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45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9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45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мекемелермен бекітілген мемлекеттік мүлікті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мекемелермен бекітілген мемлекеттік мүлікті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2269176</w:t>
            </w:r>
          </w:p>
        </w:tc>
      </w:tr>
      <w:tr>
        <w:trPr>
          <w:trHeight w:val="45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2269176</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480"/>
        <w:gridCol w:w="539"/>
        <w:gridCol w:w="539"/>
        <w:gridCol w:w="8101"/>
        <w:gridCol w:w="224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арналған сома (мың теңге)</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2639908</w:t>
            </w:r>
          </w:p>
        </w:tc>
      </w:tr>
      <w:tr>
        <w:trPr>
          <w:trHeight w:val="2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251628</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216868</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13825</w:t>
            </w:r>
          </w:p>
        </w:tc>
      </w:tr>
      <w:tr>
        <w:trPr>
          <w:trHeight w:val="4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13825</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50270</w:t>
            </w: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w:t>
            </w:r>
          </w:p>
        </w:tc>
      </w:tr>
      <w:tr>
        <w:trPr>
          <w:trHeight w:val="2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152773</w:t>
            </w:r>
          </w:p>
        </w:tc>
      </w:tr>
      <w:tr>
        <w:trPr>
          <w:trHeight w:val="8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150668</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r>
      <w:tr>
        <w:trPr>
          <w:trHeight w:val="8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w:t>
            </w:r>
          </w:p>
        </w:tc>
      </w:tr>
      <w:tr>
        <w:trPr>
          <w:trHeight w:val="9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15652</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14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10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1581147</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156337</w:t>
            </w:r>
          </w:p>
        </w:tc>
      </w:tr>
      <w:tr>
        <w:trPr>
          <w:trHeight w:val="4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82547</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79257</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73790</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73790</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1331804</w:t>
            </w: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1329196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1283290</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93006</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93006</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51613</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8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109799</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87288</w:t>
            </w:r>
          </w:p>
        </w:tc>
      </w:tr>
      <w:tr>
        <w:trPr>
          <w:trHeight w:val="4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13381</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13381</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73907</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w:t>
            </w:r>
          </w:p>
        </w:tc>
      </w:tr>
      <w:tr>
        <w:trPr>
          <w:trHeight w:val="13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2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38198</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9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22511</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22511</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21948</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316957</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картасының екінші бағыты шеңберінде жетіспейтін инженерлік-коммуникациялық инфрақұрылымды дамыту мен жайластыру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266519</w:t>
            </w:r>
          </w:p>
        </w:tc>
      </w:tr>
      <w:tr>
        <w:trPr>
          <w:trHeight w:val="4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45856</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27056</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212168</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37400</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36403</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1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2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154967</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70907</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67617</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67617</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18403</w:t>
            </w:r>
          </w:p>
        </w:tc>
      </w:tr>
      <w:tr>
        <w:trPr>
          <w:trHeight w:val="10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44622</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34189</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33481</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19949</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w:t>
            </w:r>
          </w:p>
        </w:tc>
      </w:tr>
      <w:tr>
        <w:trPr>
          <w:trHeight w:val="11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33831</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p>
        </w:tc>
      </w:tr>
      <w:tr>
        <w:trPr>
          <w:trHeight w:val="7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p>
        </w:tc>
      </w:tr>
      <w:tr>
        <w:trPr>
          <w:trHeight w:val="7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w:t>
            </w:r>
          </w:p>
        </w:tc>
      </w:tr>
      <w:tr>
        <w:trPr>
          <w:trHeight w:val="6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46693</w:t>
            </w:r>
          </w:p>
        </w:tc>
      </w:tr>
      <w:tr>
        <w:trPr>
          <w:trHeight w:val="4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46693</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46693</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r>
      <w:tr>
        <w:trPr>
          <w:trHeight w:val="1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r>
      <w:tr>
        <w:trPr>
          <w:trHeight w:val="7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59977</w:t>
            </w:r>
          </w:p>
        </w:tc>
      </w:tr>
      <w:tr>
        <w:trPr>
          <w:trHeight w:val="2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4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9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43936</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35666</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w:t>
            </w: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41386</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w:t>
            </w:r>
          </w:p>
        </w:tc>
      </w:tr>
      <w:tr>
        <w:trPr>
          <w:trHeight w:val="11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w:t>
            </w:r>
          </w:p>
        </w:tc>
      </w:tr>
      <w:tr>
        <w:trPr>
          <w:trHeight w:val="1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20376</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-47931</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47931</w:t>
            </w:r>
          </w:p>
        </w:tc>
      </w:tr>
    </w:tbl>
    <w:bookmarkStart w:name="z11" w:id="2"/>
    <w:p>
      <w:pPr>
        <w:spacing w:after="0"/>
        <w:ind w:left="0"/>
        <w:jc w:val="both"/>
      </w:pPr>
      <w:r>
        <w:rPr>
          <w:rFonts w:ascii="Times New Roman"/>
          <w:b w:val="false"/>
          <w:i w:val="false"/>
          <w:color w:val="000000"/>
          <w:sz w:val="28"/>
        </w:rPr>
        <w:t>
Ертіс аудандық мәслихатының</w:t>
      </w:r>
      <w:r>
        <w:br/>
      </w:r>
      <w:r>
        <w:rPr>
          <w:rFonts w:ascii="Times New Roman"/>
          <w:b w:val="false"/>
          <w:i w:val="false"/>
          <w:color w:val="000000"/>
          <w:sz w:val="28"/>
        </w:rPr>
        <w:t>
(V сайланған, XIV сессиясы)</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53-14-5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2014 жылға арналған Ертіс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483"/>
        <w:gridCol w:w="8380"/>
        <w:gridCol w:w="221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арналған сома (мың теңге)</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2220089</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143394</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143394</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57948</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9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1905099</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1905099</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42"/>
        <w:gridCol w:w="543"/>
        <w:gridCol w:w="543"/>
        <w:gridCol w:w="7723"/>
        <w:gridCol w:w="228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арналған сома (мың теңге)</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2220089</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249581</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214932</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48933</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48933</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152372</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152372</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17349</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17349</w:t>
            </w:r>
          </w:p>
        </w:tc>
      </w:tr>
      <w:tr>
        <w:trPr>
          <w:trHeight w:val="11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17024</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10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1575936</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77622</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77622</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1420065</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1417829</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1373241</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44588</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78249</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78249</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48556</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8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114853</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91901</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76751</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25293</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36178</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10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22952</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22952</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22136</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46749</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17338</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143659</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74983</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73963</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11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46043</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34087</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35677</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35677</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w:t>
            </w:r>
          </w:p>
        </w:tc>
      </w:tr>
      <w:tr>
        <w:trPr>
          <w:trHeight w:val="11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Ертіс аудандық мәслихатының</w:t>
      </w:r>
      <w:r>
        <w:br/>
      </w:r>
      <w:r>
        <w:rPr>
          <w:rFonts w:ascii="Times New Roman"/>
          <w:b w:val="false"/>
          <w:i w:val="false"/>
          <w:color w:val="000000"/>
          <w:sz w:val="28"/>
        </w:rPr>
        <w:t>
(V сайланған, XIV сессиясы)</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53-14-5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2015 жылға арналған Ертіс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40"/>
        <w:gridCol w:w="440"/>
        <w:gridCol w:w="8401"/>
        <w:gridCol w:w="227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арналған сома (мың теңге)</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2330815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321461</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104868</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104868</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61303</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18343</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9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2005099</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2005099</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40"/>
        <w:gridCol w:w="541"/>
        <w:gridCol w:w="542"/>
        <w:gridCol w:w="7738"/>
        <w:gridCol w:w="229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арналған сома (мың теңге)</w:t>
            </w:r>
          </w:p>
        </w:tc>
      </w:tr>
      <w:tr>
        <w:trPr>
          <w:trHeight w:val="1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2330815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253937</w:t>
            </w:r>
          </w:p>
        </w:tc>
      </w:tr>
      <w:tr>
        <w:trPr>
          <w:trHeight w:val="5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218607</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49410</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49410</w:t>
            </w:r>
          </w:p>
        </w:tc>
      </w:tr>
      <w:tr>
        <w:trPr>
          <w:trHeight w:val="7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155460</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r>
      <w:tr>
        <w:trPr>
          <w:trHeight w:val="10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1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17511</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17511</w:t>
            </w:r>
          </w:p>
        </w:tc>
      </w:tr>
      <w:tr>
        <w:trPr>
          <w:trHeight w:val="10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17511</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6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1661110</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78797</w:t>
            </w: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78797</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1499209</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4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1496887</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1449480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47407</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83104</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83104</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w:t>
            </w: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4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51955</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121534</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96976</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81826</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38710</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10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24558</w:t>
            </w:r>
          </w:p>
        </w:tc>
      </w:tr>
      <w:tr>
        <w:trPr>
          <w:trHeight w:val="4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24558</w:t>
            </w:r>
          </w:p>
        </w:tc>
      </w:tr>
      <w:tr>
        <w:trPr>
          <w:trHeight w:val="9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50813</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8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w:t>
            </w:r>
          </w:p>
        </w:tc>
      </w:tr>
      <w:tr>
        <w:trPr>
          <w:trHeight w:val="8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18552</w:t>
            </w:r>
          </w:p>
        </w:tc>
      </w:tr>
      <w:tr>
        <w:trPr>
          <w:trHeight w:val="1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18552</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17522</w:t>
            </w:r>
          </w:p>
        </w:tc>
      </w:tr>
      <w:tr>
        <w:trPr>
          <w:trHeight w:val="8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151185</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80331</w:t>
            </w:r>
          </w:p>
        </w:tc>
      </w:tr>
      <w:tr>
        <w:trPr>
          <w:trHeight w:val="8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79141</w:t>
            </w:r>
          </w:p>
        </w:tc>
      </w:tr>
      <w:tr>
        <w:trPr>
          <w:trHeight w:val="1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79141</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4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r>
      <w:tr>
        <w:trPr>
          <w:trHeight w:val="11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47466</w:t>
            </w:r>
          </w:p>
        </w:tc>
      </w:tr>
      <w:tr>
        <w:trPr>
          <w:trHeight w:val="6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35591</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34708</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w:t>
            </w:r>
          </w:p>
        </w:tc>
      </w:tr>
      <w:tr>
        <w:trPr>
          <w:trHeight w:val="10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7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8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14373</w:t>
            </w:r>
          </w:p>
        </w:tc>
      </w:tr>
      <w:tr>
        <w:trPr>
          <w:trHeight w:val="8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7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7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1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8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w:t>
            </w:r>
          </w:p>
        </w:tc>
      </w:tr>
      <w:tr>
        <w:trPr>
          <w:trHeight w:val="11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Ертіс аудандық мәслихатының</w:t>
      </w:r>
      <w:r>
        <w:br/>
      </w:r>
      <w:r>
        <w:rPr>
          <w:rFonts w:ascii="Times New Roman"/>
          <w:b w:val="false"/>
          <w:i w:val="false"/>
          <w:color w:val="000000"/>
          <w:sz w:val="28"/>
        </w:rPr>
        <w:t>
(V сайланған, XIV сессиясы)</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53-14-5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2013 жылға арналған жергілікті бюджеттерді атқару</w:t>
      </w:r>
      <w:r>
        <w:br/>
      </w:r>
      <w:r>
        <w:rPr>
          <w:rFonts w:ascii="Times New Roman"/>
          <w:b/>
          <w:i w:val="false"/>
          <w:color w:val="000000"/>
        </w:rPr>
        <w:t>
үдерісінде секвестрге жатпайтын жергілікті</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98"/>
        <w:gridCol w:w="535"/>
        <w:gridCol w:w="535"/>
        <w:gridCol w:w="993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4" w:id="5"/>
    <w:p>
      <w:pPr>
        <w:spacing w:after="0"/>
        <w:ind w:left="0"/>
        <w:jc w:val="both"/>
      </w:pPr>
      <w:r>
        <w:rPr>
          <w:rFonts w:ascii="Times New Roman"/>
          <w:b w:val="false"/>
          <w:i w:val="false"/>
          <w:color w:val="000000"/>
          <w:sz w:val="28"/>
        </w:rPr>
        <w:t>
Ертіс аудандық мәслихатының</w:t>
      </w:r>
      <w:r>
        <w:br/>
      </w:r>
      <w:r>
        <w:rPr>
          <w:rFonts w:ascii="Times New Roman"/>
          <w:b w:val="false"/>
          <w:i w:val="false"/>
          <w:color w:val="000000"/>
          <w:sz w:val="28"/>
        </w:rPr>
        <w:t>
(V сайланған, XIV сессиясы)</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53-14-5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2013 жылда аудандық бюджеттен қаржыландырылатын ауыл</w:t>
      </w:r>
      <w:r>
        <w:br/>
      </w:r>
      <w:r>
        <w:rPr>
          <w:rFonts w:ascii="Times New Roman"/>
          <w:b/>
          <w:i w:val="false"/>
          <w:color w:val="000000"/>
        </w:rPr>
        <w:t>
(село) мен ауылдық (селолық) округтердің жергілікті</w:t>
      </w:r>
      <w:r>
        <w:br/>
      </w:r>
      <w:r>
        <w:rPr>
          <w:rFonts w:ascii="Times New Roman"/>
          <w:b/>
          <w:i w:val="false"/>
          <w:color w:val="000000"/>
        </w:rPr>
        <w:t>
бюджеттік бағдарламаларының (бағдарламашалар)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895"/>
        <w:gridCol w:w="2666"/>
        <w:gridCol w:w="579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Бағдарламаның әкiмшiсi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сыныптаманың коды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99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0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6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3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3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9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99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6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5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14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4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11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4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6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0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5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0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6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