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ea03" w14:textId="802e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(IV сайланған XXXVI сессиясы) 2011 жылғы 20 желтоқсандағы "2012 - 2014 жылдарға арналған аудан бюджеті туралы" N 1/36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2012 жылғы 30 қаңтардағы N 1/2 шешімі. Павлодар облысының Әділет департаментінде 2012 жылғы 08 ақпанда N 12-8-124 тіркелді. Күші жойылды - Павлодар облысы Качир аудандық мәслихатының 2013 жылғы 17 маусымдағы N 8/14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Качир аудандық мәслихатының 17.06.2013 N 8/14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2012 жылғы 14 қаңтардағы "Облыстық мәслихаттың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3198 болып тіркелген) өзгерістер мен толықтырулар енгізу туралы" N 411/41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"2012 - 2014 жылдарға арналған аудан бюджеті туралы" N 1/36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актілердің мемлекеттік тіркеу Тізілімінде N 12-8-122 болып тіркелген, 2012 жылғы 14 қаңтарда "Тереңкөл тынысы" газетінің N 2, 2012 жылғы 14 қаңтарда N 2 "Заря" газетінің N 2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 редакцияда жазылсын: "Качир ауданының 2012 - 2014 жылдарға арналған аудан бюджеті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"2182123" деген сандар "2423518"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"1898455" деген сандар "2139850"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"2175183" деген сандар "2416578"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"-2433" деген сандар "33972"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36405 мың теңге,";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"2433" деген сандар "-33972"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"-2433" деген сандар "33972"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аудан бюджетінде республикалық бюджеттен мақсатты ағымдағы трансферттердің көлемдері мына мөлшерлерде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63607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11256 мың теңге - 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 мың теңге - үйде оқытылатын мүгедек балаларды құрал-жабдықтармен, бағдарламалық жинақпен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мың теңге - негізгі орта және жалпы орта білім беретін мемлекеттік мекемелердегі физика, химия, биология кабинеттерін оқу құрал-жабдықтарымен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19879 мың теңге - 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6498 мың теңге -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18657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3531 мың теңге - "Өңірлерді дамыту" бағдарламасы шеңберінде өңірлерді экономикалық дамытуға жәрдемдесу бойынша шараларды іске асыруға ауылдық (селолық) округтерді жайғастыру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22996 мың теңге – Жұмыспен қамту 2020 бағдарламасының іс-шараларын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2012 жылға арналған аудан бюджетінде республикалық бюджеттен мақсатты трансферттер 87438 мың теңге сомада есепке алынсын – ауылдық елді мекендердегі сумен жабдықтау жүйесін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2012 жылға арналған аудан бюджетінде республикалық бюджеттен бюджеттік кредиттер 36405 мың теңге сомада есепке алынсын – мамандарды әлеуметтік қолдау шараларын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2012 жылға арналған аудан бюджетінде облыстық бюджеттен мақсатты трансферттер 3086 мың теңге сомада есепке алынсын - ауылдық елді мекендердегі сумен жабдықтау жүйесін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Әлипова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Баяндинов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1–қосымша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2"/>
        <w:gridCol w:w="565"/>
        <w:gridCol w:w="8421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2 423 518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алатын міндетті төлемдер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2 139 850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86"/>
        <w:gridCol w:w="612"/>
        <w:gridCol w:w="589"/>
        <w:gridCol w:w="7751"/>
        <w:gridCol w:w="3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2 416 578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1 547 278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1 401638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1 393297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1 277 864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санаттары үшін үстемақы мөлшерін арттыру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қорғаншыларға (қамқоршыларға) жетім баланы (жетім балаларды) және ата-анасының қамқорлығынсыз қалған баланы (балаларды) қамтамасыз етуге ай сайынғы ақшалай қаражат төлемдері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беруге көмек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105 971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iс-шараларды iске асыру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5–қосымша         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Тереңкөл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57"/>
        <w:gridCol w:w="584"/>
        <w:gridCol w:w="584"/>
        <w:gridCol w:w="109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Песчан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43"/>
        <w:gridCol w:w="564"/>
        <w:gridCol w:w="109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Березовка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99"/>
        <w:gridCol w:w="541"/>
        <w:gridCol w:w="562"/>
        <w:gridCol w:w="110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Бобровка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20"/>
        <w:gridCol w:w="535"/>
        <w:gridCol w:w="604"/>
        <w:gridCol w:w="10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Ивановка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62"/>
        <w:gridCol w:w="562"/>
        <w:gridCol w:w="562"/>
        <w:gridCol w:w="10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Октябрь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3"/>
        <w:gridCol w:w="540"/>
        <w:gridCol w:w="562"/>
        <w:gridCol w:w="108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Калиновка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25"/>
        <w:gridCol w:w="583"/>
        <w:gridCol w:w="562"/>
        <w:gridCol w:w="10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Федоровка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05"/>
        <w:gridCol w:w="584"/>
        <w:gridCol w:w="584"/>
        <w:gridCol w:w="108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Байконыс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65"/>
        <w:gridCol w:w="565"/>
        <w:gridCol w:w="109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Коммунар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79"/>
        <w:gridCol w:w="543"/>
        <w:gridCol w:w="564"/>
        <w:gridCol w:w="110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Береговой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535"/>
        <w:gridCol w:w="583"/>
        <w:gridCol w:w="11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Верненка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540"/>
        <w:gridCol w:w="540"/>
        <w:gridCol w:w="111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Жаңа-Құрлыс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561"/>
        <w:gridCol w:w="561"/>
        <w:gridCol w:w="110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Воскресенка ауылының (селоның)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540"/>
        <w:gridCol w:w="604"/>
        <w:gridCol w:w="109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