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007d" w14:textId="2470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әкімдігінің 2012 жылғы 14 маусымдағы N 223/11 қаулысы. Павлодар облысының Әділет департаментінде 2012 жылғы 21 маусымда N 12-8-128 тіркелді. Күші жойылды - Павлодар облысы Качир аудандық әкімдігінің 2013 жылғы 10 қыркүйектегі N 305/8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Качир аудандық әкімдігінің 10.09.2013 N 305/8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2005 жылғы 13 сәуірдегі "Қазақстан Республикасында мүгедектерді әлеуметтік қорғау туралы" Заңының 31 бабының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 Заңының 7 бабының </w:t>
      </w:r>
      <w:r>
        <w:rPr>
          <w:rFonts w:ascii="Times New Roman"/>
          <w:b w:val="false"/>
          <w:i w:val="false"/>
          <w:color w:val="000000"/>
          <w:sz w:val="28"/>
        </w:rPr>
        <w:t>5-2)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әлеуметтік қорғауды аса қажет ететін және жұмыс іздеуде қиындық көретін мүгедектерге қосымша кепілдіктерді қамтамасыз ету мақсатында Качир ауданының әкімдігі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Меншік нысандарына байланыссыз Качир ауданының кәсіпорындарында және ұйымдарында мүгедектер үшін жұмыс орындарының жалпы санынан үш пайыз көлемінде жұмыс орындары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Качир ауданының жұмыспен қамту және әлеуметтік бағдарламалар бөлімі мемлекеттік мекемесі жұмыс берушілерге тиісті жолдамаларды беру жолымен мұқтаж мүгедектерді квоталандырылған жұмыс орындарына жұмысқа орналастыруда жәрдемдесуді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Г.Е. Біләлеваға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кейін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Н. Күлжан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