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f398" w14:textId="ce3f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(IV сайланған XXXVI сессиясы) 2011 жылғы 20 желтоқсандағы "2012 - 2014 жылдарға арналған Качир ауданының бюджеті туралы" N 1/36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2012 жылғы 07 желтоқсандағы N 1/9 шешімі. Павлодар облысының Әділет департаментінде 2012 жылғы 12 желтоқсанда N 3280 тіркелді. Күші жойылды - Павлодар облысы Качир аудандық мәслихатының 2013 жылғы 17 маусымдағы N 8/14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Качир аудандық мәслихатының 17.06.2013 N 8/14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1–тармағы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(V сайланған Х сессиясы) 2012 жылғы 30 қарашадағы "Облыстық мәслихаттың (IV сайланған XL сессиясы) 2011 жылғы 6 желтоқсандағы "2012 - 2014 жылдарға 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97/10 сессия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N 3268 тіркелген)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2011 жылғы 20 желтоқсандағы "2012 - 2014 жылдарға арналған Качир ауданының бюджеті туралы" N 1/36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12-8-122 тіркелген, 2012 жылғы 14 қаңтарында "Тереңкөл тынысы" газетінің N 2, 2012 жылғы 14 қаңтарында "Заря" газетінің N 2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"2756578" деген сандар "2763983"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"306357" деген сандар "309569"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"5930" деген сандар "5718"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"2442903" деген сандар "2447308"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"2999490" деген сандар "3006895"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"63607" деген сандар "70498"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"10983" деген сандар "10784"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"4097" деген сандар "4094"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"6870" деген сандар "4705"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"23294" деген сандар "23175"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Г. Әменова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433"/>
        <w:gridCol w:w="7973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2 763 983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309 569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 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37"/>
        <w:gridCol w:w="538"/>
        <w:gridCol w:w="538"/>
        <w:gridCol w:w="7967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3 006 895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1 626 964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1 270 275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1 261 994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1 205 742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469 961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173 826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өңірліқ бағдарламаларды  iске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Жылу–энергетикалық жүйені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120 803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-288 242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288 242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5"/>
        <w:gridCol w:w="534"/>
        <w:gridCol w:w="534"/>
        <w:gridCol w:w="100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