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5f97" w14:textId="5545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2012 жылғы 20 қарашадағы N 446/16 қаулысы. Павлодар облысының Әділет департаментінде 2012 жылғы 19 желтоқсанда N 3291 тіркелді. Күші жойылды - Павлодар облысы Качир аудандық әкімдігінің 2013 жылғы 19 маусымдағы N 182/6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19.06.2013 N 182/6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А.Б. Жармағамбетовке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446/16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"Жеке қосалқы шаруашылықтың болуы туралы анықтама беру" Қазақстан Республикасы Үкіметінің 2009 жылғы 31 желтоқсандағы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Стандарт)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Качир ауданы ауыл және ауылдық округтері әкімдерінің аппараттары мемлекеттік мекемелерімен (бұдан әрі – уәкілетті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пен мереке күндерін қоспағанда аптасына бес күн сағат 9.00-ден 18.30-ге дейін, түскі үзіліс сағат 13.00-ден 14.30-ге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балама негізінде Тереңкөл ауылы, Тургенев көшесі, 85а мекенжайы бойынша халыққа қызмет көрсету орталығы арқылы ұсынылады (әрі қарай - орталық).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көрсетудің нәтижесі жеке қосалқы шаруашылықтың болуы туралы анықтама (қағаз жеткізгіште) не мемлекеттік қызмет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ақпаратты уәкілетті орган ғимаратында, орталықта орналасқан стенттерден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туралы ақпарат Качир ауданы әкімдігі ресми сайтында www.terenkol.pavlodar.gov.kz. орналасқан.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дейінгі күтудің ең жоғары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жоғары шекті уақыты –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тәртібінің сипаттамасы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тұтынушының өзі, немесе сенімхат негізінде әрекет ететін сенімді өкіл келгенде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құжат мазмұны туралы ақпараттарды сақтау,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үдерісіне тұтынушының уәкілетті органға тікелей өтініш беруі кезінде мынадай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ауылдық және ауылдық округтің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(мемлекеттік қызмет көрсету үдерісінде) мен құрылымдық-функционалды бірліктер арасындағы өзара байланысты көрсететін нобайы ұсынылған.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Качир ауданының ауылдар,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 әкімдері аппараттарының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012"/>
        <w:gridCol w:w="2608"/>
        <w:gridCol w:w="2055"/>
        <w:gridCol w:w="2310"/>
        <w:gridCol w:w="1524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 әкімі аппаратының толық атауы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 жайы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"Байқоныс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а., Қызылтаң а., Тілеубай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а, Гвардейский к.,15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"Береговой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а., Осьмерыжск а., Зеленая Роща а., Луговое а., Тихомировка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а., Намазбаев к., 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"Березовка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а., Малые –Березняки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а., Советов к., 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"Бобровка ауылдық округі әкімінің аппараты"ММ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а., Жасқайрат а., Бобровка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а., 60 лет Октября к., 25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"Верненка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(871833)21762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а., Киров к.,25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"Воскресен ауылдық округі әкімінің аппараты"ММ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 а., 70 лет Октября к.,1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"Жаңа-Құрылыс ауылдық округі әкімінің аппараты"ММ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а., Тегістік а., Покровка а., Жаңа - Құрылыс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а., М-Горького к.13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ауылдық округі әкімінің аппараты"ММ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а., Новоспасовка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(871833)22242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а., Советов к., 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"Калиновка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а., Қызылдау а., Қаратал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а., Победы к.,50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"Коммунар ауылдық округі әкімінің аппараты"ММ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Фрументьевка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(871833)99783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а., Школьная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а., Мотоғұл а., Первомай а., Лесное а., Благовещенка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а., Панфилова к., 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а., Қарасуық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а., Шоссейная к., 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"Тереңкөл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а, Ынталы а., Юбилейное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Тургенев к., 85а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ауылдық округі әкімінің аппараты" 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а., Конторка а., Воронцовка 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а., Школьная к.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368"/>
        <w:gridCol w:w="2251"/>
        <w:gridCol w:w="2693"/>
        <w:gridCol w:w="2858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  атауы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немесе ауылдық округтің әкімі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шаруашылық кітабы бойынша мәліметтерді тексеру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мемлекеттік қызметті ұсынудан бас тарту туралы дәлелді жауапқа қол қою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және қол қою немесе тұтынушыға мемлекеттік қызметті ұсынудан бас тарту туралы дәлелді жауапты жазу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тұтынушыға мемлекеттік қызметті ұсынудан бас тарту туралы дәлелді жауап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 үдерісінің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2296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