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6c5b" w14:textId="3946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(IV сайланған XXXVI сессиясы) 2011 жылғы 20 желтоқсандағы "2012 - 2014 жылдарға арналған Лебяжі аудандық бюджет туралы" N 1/36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2012 жылғы 20 наурыздағы N 1/4 шешімі. Павлодар облысының Әділет департаментінде 2012 жылғы 05 сәуірде N 12-9-160 тіркелді. Күші жойылды - қолдану мерзімінің өтуіне байланысты (Павлодар облысы Лебяжі аудандық мәслихатының 2013 жылғы 17 қазандағы N 1-19/184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Лебяжі аудандық мәслихатының 17.10.2013 N 1-19/184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Лебяжі аудандық мәслихаттың (IV сайланған XXXVI сессиясы) 2011 жылғы 20 желтоқсандағы "2012 - 2014 жылдарға арналған Лебяжі аудандық бюджет туралы" N 1/36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12-9-152 тіркелген, 2012 жылғы 21 қаңтардағы аудандық "Аққу үні" N 3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"1 861 362" сандары "1 963 642"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"34 494" сандары "39 914" сандарымен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"36 405" сандары "41 825"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"-34 494" сандары "-142 194"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 "34 494" сандары "142 194"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экономика және бюджеттік саясат, заңдылық пен адам құқығын қорғау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Cессия төрағасы                            А. Шаймарданов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Қ. Әлтаев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Лебяжі аудандық мәслихатының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IV (кезектен тыс)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наурыздағы N 1/4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578"/>
        <w:gridCol w:w="638"/>
        <w:gridCol w:w="638"/>
        <w:gridCol w:w="6231"/>
        <w:gridCol w:w="263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1 861 362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188 987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83 785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83 785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76 083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76 083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25 557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10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1 670 002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1 670 002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1 670 002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578"/>
        <w:gridCol w:w="638"/>
        <w:gridCol w:w="618"/>
        <w:gridCol w:w="6231"/>
        <w:gridCol w:w="261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1 963 642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208 436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182 308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13 388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13 388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60 693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54 588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108 227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108 227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</w:t>
            </w:r>
          </w:p>
        </w:tc>
      </w:tr>
      <w:tr>
        <w:trPr>
          <w:trHeight w:val="10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9 679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13 434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13 434</w:t>
            </w:r>
          </w:p>
        </w:tc>
      </w:tr>
      <w:tr>
        <w:trPr>
          <w:trHeight w:val="10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13 434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8 086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1 161 304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125 002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125 002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123 977</w:t>
            </w:r>
          </w:p>
        </w:tc>
      </w:tr>
      <w:tr>
        <w:trPr>
          <w:trHeight w:val="10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  мөлшерін ұлғайту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1 006 600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1 002 949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982 923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  қосымша білім беру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29 702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29 702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11 366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9 597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10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110 462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88 641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10 246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10 246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78 395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24 489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34 311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</w:t>
            </w:r>
          </w:p>
        </w:tc>
      </w:tr>
      <w:tr>
        <w:trPr>
          <w:trHeight w:val="10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6 743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21 821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21 821</w:t>
            </w:r>
          </w:p>
        </w:tc>
      </w:tr>
      <w:tr>
        <w:trPr>
          <w:trHeight w:val="10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21 186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39 608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14 716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14 716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14 716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20 727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20 727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6 272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4 511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9 132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152 980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87 551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86 490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86 490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0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34 969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25 479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25 203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25 460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</w:t>
            </w:r>
          </w:p>
        </w:tc>
      </w:tr>
      <w:tr>
        <w:trPr>
          <w:trHeight w:val="10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6 624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17 972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52 113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6 079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6 079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7 849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7 849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9 611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9 611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</w:t>
            </w:r>
          </w:p>
        </w:tc>
      </w:tr>
      <w:tr>
        <w:trPr>
          <w:trHeight w:val="10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118 819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115 845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6 845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6 845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29 709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29 385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16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10 232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10 232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14 780</w:t>
            </w:r>
          </w:p>
        </w:tc>
      </w:tr>
      <w:tr>
        <w:trPr>
          <w:trHeight w:val="10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64 598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64 598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64 598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61 790</w:t>
            </w:r>
          </w:p>
        </w:tc>
      </w:tr>
      <w:tr>
        <w:trPr>
          <w:trHeight w:val="10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 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39 914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41 825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41 825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41 825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41 825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қолдау шараларын іске асыру үшін бюджеттік кредиттер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41 825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-142 194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қолдану)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