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28207" w14:textId="e728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Лебяжі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мәслихатының 2012 жылғы 20 желтоқсандағы N 1/12 шешімі. Павлодар облысының Әділет департаментінде 2012 жылғы 29 желтоқсанда N 3316 тіркелді. Күші жойылды - қолдану мерзімінің өтуіне байланысты (Павлодар облысы Лебяжі аудандық мәслихатының 2014 жылғы 05 наурыздағы N 1-19/43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Лебяжі аудандық мәслихатының 05.03.2014 N 1-19/43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Павлодар облыстық мәслихаттың (V сайланған XІ сессиясы) 2012 жылғы 6 желтоқсандағы "2013 - 2015 жылдарға арналған облыстық бюджет туралы" N 116/11 </w:t>
      </w:r>
      <w:r>
        <w:rPr>
          <w:rFonts w:ascii="Times New Roman"/>
          <w:b w:val="false"/>
          <w:i w:val="false"/>
          <w:color w:val="000000"/>
          <w:sz w:val="28"/>
        </w:rPr>
        <w:t>шешіміне</w:t>
      </w:r>
      <w:r>
        <w:rPr>
          <w:rFonts w:ascii="Times New Roman"/>
          <w:b w:val="false"/>
          <w:i w:val="false"/>
          <w:color w:val="000000"/>
          <w:sz w:val="28"/>
        </w:rPr>
        <w:t xml:space="preserve"> сәйкес, Лебяжі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2013 - 2015 жылдарға арналған Лебяжі ауданының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2013 жылға мынандай көлемдерде бекітілсін:</w:t>
      </w:r>
      <w:r>
        <w:br/>
      </w:r>
      <w:r>
        <w:rPr>
          <w:rFonts w:ascii="Times New Roman"/>
          <w:b w:val="false"/>
          <w:i w:val="false"/>
          <w:color w:val="000000"/>
          <w:sz w:val="28"/>
        </w:rPr>
        <w:t>
      1) кірістер – 1984509 мың теңге, соның ішінде:</w:t>
      </w:r>
      <w:r>
        <w:br/>
      </w:r>
      <w:r>
        <w:rPr>
          <w:rFonts w:ascii="Times New Roman"/>
          <w:b w:val="false"/>
          <w:i w:val="false"/>
          <w:color w:val="000000"/>
          <w:sz w:val="28"/>
        </w:rPr>
        <w:t>
      салықтық түсімдер – 249481 мың теңге;</w:t>
      </w:r>
      <w:r>
        <w:br/>
      </w:r>
      <w:r>
        <w:rPr>
          <w:rFonts w:ascii="Times New Roman"/>
          <w:b w:val="false"/>
          <w:i w:val="false"/>
          <w:color w:val="000000"/>
          <w:sz w:val="28"/>
        </w:rPr>
        <w:t>
      салықтық емес түсімдер – 1752 мың теңге;</w:t>
      </w:r>
      <w:r>
        <w:br/>
      </w:r>
      <w:r>
        <w:rPr>
          <w:rFonts w:ascii="Times New Roman"/>
          <w:b w:val="false"/>
          <w:i w:val="false"/>
          <w:color w:val="000000"/>
          <w:sz w:val="28"/>
        </w:rPr>
        <w:t>
      трансферттер түсімі – 1733276 мың теңге;</w:t>
      </w:r>
      <w:r>
        <w:br/>
      </w:r>
      <w:r>
        <w:rPr>
          <w:rFonts w:ascii="Times New Roman"/>
          <w:b w:val="false"/>
          <w:i w:val="false"/>
          <w:color w:val="000000"/>
          <w:sz w:val="28"/>
        </w:rPr>
        <w:t>
      2) шығыстар – 2001510 мың теңге;</w:t>
      </w:r>
      <w:r>
        <w:br/>
      </w:r>
      <w:r>
        <w:rPr>
          <w:rFonts w:ascii="Times New Roman"/>
          <w:b w:val="false"/>
          <w:i w:val="false"/>
          <w:color w:val="000000"/>
          <w:sz w:val="28"/>
        </w:rPr>
        <w:t>
      3) таза бюджеттік кредиттеу – 30283 мың теңге, соның ішінде:</w:t>
      </w:r>
      <w:r>
        <w:br/>
      </w:r>
      <w:r>
        <w:rPr>
          <w:rFonts w:ascii="Times New Roman"/>
          <w:b w:val="false"/>
          <w:i w:val="false"/>
          <w:color w:val="000000"/>
          <w:sz w:val="28"/>
        </w:rPr>
        <w:t>
      бюджеттік кредиттерді өтеу – 4338 мың теңге;</w:t>
      </w:r>
      <w:r>
        <w:br/>
      </w:r>
      <w:r>
        <w:rPr>
          <w:rFonts w:ascii="Times New Roman"/>
          <w:b w:val="false"/>
          <w:i w:val="false"/>
          <w:color w:val="000000"/>
          <w:sz w:val="28"/>
        </w:rPr>
        <w:t>
      бюджеттік кредиттер – 34621 мың теңге;</w:t>
      </w:r>
      <w:r>
        <w:br/>
      </w:r>
      <w:r>
        <w:rPr>
          <w:rFonts w:ascii="Times New Roman"/>
          <w:b w:val="false"/>
          <w:i w:val="false"/>
          <w:color w:val="000000"/>
          <w:sz w:val="28"/>
        </w:rPr>
        <w:t>
      4) қаржы активтерімен жасалатын операциялар жөніндегі сальдо – 13 800 мың теңге;</w:t>
      </w:r>
      <w:r>
        <w:br/>
      </w:r>
      <w:r>
        <w:rPr>
          <w:rFonts w:ascii="Times New Roman"/>
          <w:b w:val="false"/>
          <w:i w:val="false"/>
          <w:color w:val="000000"/>
          <w:sz w:val="28"/>
        </w:rPr>
        <w:t>
      қаржы активтерін сатып алу – 13800 мың теңге;</w:t>
      </w:r>
      <w:r>
        <w:br/>
      </w:r>
      <w:r>
        <w:rPr>
          <w:rFonts w:ascii="Times New Roman"/>
          <w:b w:val="false"/>
          <w:i w:val="false"/>
          <w:color w:val="000000"/>
          <w:sz w:val="28"/>
        </w:rPr>
        <w:t>
      5) бюджет тапшылығы - -61084 мың теңге;</w:t>
      </w:r>
      <w:r>
        <w:br/>
      </w:r>
      <w:r>
        <w:rPr>
          <w:rFonts w:ascii="Times New Roman"/>
          <w:b w:val="false"/>
          <w:i w:val="false"/>
          <w:color w:val="000000"/>
          <w:sz w:val="28"/>
        </w:rPr>
        <w:t>
      6) бюджет тапшылығын қаржыландыру – 61084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Лебяжі аудандық мәслихатының 11.02.2013 </w:t>
      </w:r>
      <w:r>
        <w:rPr>
          <w:rFonts w:ascii="Times New Roman"/>
          <w:b w:val="false"/>
          <w:i w:val="false"/>
          <w:color w:val="000000"/>
          <w:sz w:val="28"/>
        </w:rPr>
        <w:t>N 1/13</w:t>
      </w:r>
      <w:r>
        <w:rPr>
          <w:rFonts w:ascii="Times New Roman"/>
          <w:b w:val="false"/>
          <w:i w:val="false"/>
          <w:color w:val="ff0000"/>
          <w:sz w:val="28"/>
        </w:rPr>
        <w:t xml:space="preserve"> (01.01.2013 бастап қолданысқа енгізіледі); 03.04.2013 </w:t>
      </w:r>
      <w:r>
        <w:rPr>
          <w:rFonts w:ascii="Times New Roman"/>
          <w:b w:val="false"/>
          <w:i w:val="false"/>
          <w:color w:val="000000"/>
          <w:sz w:val="28"/>
        </w:rPr>
        <w:t>N 2/15</w:t>
      </w:r>
      <w:r>
        <w:rPr>
          <w:rFonts w:ascii="Times New Roman"/>
          <w:b w:val="false"/>
          <w:i w:val="false"/>
          <w:color w:val="ff0000"/>
          <w:sz w:val="28"/>
        </w:rPr>
        <w:t xml:space="preserve"> (01.01.2013 бастап қолданысқа енгізіледі); 21.06.2013 </w:t>
      </w:r>
      <w:r>
        <w:rPr>
          <w:rFonts w:ascii="Times New Roman"/>
          <w:b w:val="false"/>
          <w:i w:val="false"/>
          <w:color w:val="000000"/>
          <w:sz w:val="28"/>
        </w:rPr>
        <w:t>N 1/16</w:t>
      </w:r>
      <w:r>
        <w:rPr>
          <w:rFonts w:ascii="Times New Roman"/>
          <w:b w:val="false"/>
          <w:i w:val="false"/>
          <w:color w:val="ff0000"/>
          <w:sz w:val="28"/>
        </w:rPr>
        <w:t xml:space="preserve"> (01.01.2013 бастап қолданысқа енгізіледі); 22.07.2013 </w:t>
      </w:r>
      <w:r>
        <w:rPr>
          <w:rFonts w:ascii="Times New Roman"/>
          <w:b w:val="false"/>
          <w:i w:val="false"/>
          <w:color w:val="000000"/>
          <w:sz w:val="28"/>
        </w:rPr>
        <w:t>N 1/19</w:t>
      </w:r>
      <w:r>
        <w:rPr>
          <w:rFonts w:ascii="Times New Roman"/>
          <w:b w:val="false"/>
          <w:i w:val="false"/>
          <w:color w:val="ff0000"/>
          <w:sz w:val="28"/>
        </w:rPr>
        <w:t xml:space="preserve"> (01.01.2013 бастап қолданысқа енгізіледі); 31.10.2013 </w:t>
      </w:r>
      <w:r>
        <w:rPr>
          <w:rFonts w:ascii="Times New Roman"/>
          <w:b w:val="false"/>
          <w:i w:val="false"/>
          <w:color w:val="000000"/>
          <w:sz w:val="28"/>
        </w:rPr>
        <w:t>N 1/22</w:t>
      </w:r>
      <w:r>
        <w:rPr>
          <w:rFonts w:ascii="Times New Roman"/>
          <w:b w:val="false"/>
          <w:i w:val="false"/>
          <w:color w:val="ff0000"/>
          <w:sz w:val="28"/>
        </w:rPr>
        <w:t xml:space="preserve"> (01.01.2013 бастап қолданысқа енгізіледі); 04.12.2013 </w:t>
      </w:r>
      <w:r>
        <w:rPr>
          <w:rFonts w:ascii="Times New Roman"/>
          <w:b w:val="false"/>
          <w:i w:val="false"/>
          <w:color w:val="000000"/>
          <w:sz w:val="28"/>
        </w:rPr>
        <w:t>N 1/23</w:t>
      </w:r>
      <w:r>
        <w:rPr>
          <w:rFonts w:ascii="Times New Roman"/>
          <w:b w:val="false"/>
          <w:i w:val="false"/>
          <w:color w:val="ff0000"/>
          <w:sz w:val="28"/>
        </w:rPr>
        <w:t xml:space="preserve"> (01.01.2013 бастап қолданысқа енгізіледі); 12.12.2013 </w:t>
      </w:r>
      <w:r>
        <w:rPr>
          <w:rFonts w:ascii="Times New Roman"/>
          <w:b w:val="false"/>
          <w:i w:val="false"/>
          <w:color w:val="000000"/>
          <w:sz w:val="28"/>
        </w:rPr>
        <w:t>N 1/24</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2013 жылға арналған облыстық бюджеттен аудан бюджетіне берілетін субвенция көлемі 1487352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3. 2013 жылға арналған жергілікті бюджеттің атқарылу үдерісінде секвестрге жатпайтын жергілікті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2013 жылға арналған әрбір ауылдық әкімдер аппаратының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2013 жылға ауданның жергілікті атқарушы орган резерві 2000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Ауылдық жерлерде жұмыс істейтін және мемлекеттік қызметшілерге жатпайтын денсаулық сақтау, әлеуметтік қамтамасыз ету, білім беру, мәдениет, спорт және ветеринария салаларының мамандар ставкаларын қалалық жағдайда осы қызмет түрлерімен айналысатын мамандардың жұмысақылары мен тарифтік ставкалармен салыстырғанда 25 пайызға көтерілуі сақталсын.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мәслихаттың бюджеттік саясат, әлеуметтік сала, заңдылық пен адам құқығын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8. Осы шешім 2013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Қ. Әлтаев</w:t>
      </w:r>
    </w:p>
    <w:p>
      <w:pPr>
        <w:spacing w:after="0"/>
        <w:ind w:left="0"/>
        <w:jc w:val="both"/>
      </w:pPr>
      <w:r>
        <w:rPr>
          <w:rFonts w:ascii="Times New Roman"/>
          <w:b w:val="false"/>
          <w:i/>
          <w:color w:val="000000"/>
          <w:sz w:val="28"/>
        </w:rPr>
        <w:t>      Аудандық мәслихат хатшысы                  Қ. Әлтаев</w:t>
      </w:r>
    </w:p>
    <w:bookmarkStart w:name="z10" w:id="1"/>
    <w:p>
      <w:pPr>
        <w:spacing w:after="0"/>
        <w:ind w:left="0"/>
        <w:jc w:val="both"/>
      </w:pPr>
      <w:r>
        <w:rPr>
          <w:rFonts w:ascii="Times New Roman"/>
          <w:b w:val="false"/>
          <w:i w:val="false"/>
          <w:color w:val="000000"/>
          <w:sz w:val="28"/>
        </w:rPr>
        <w:t>
Лебяжі аудандық мәслихатының</w:t>
      </w:r>
      <w:r>
        <w:br/>
      </w:r>
      <w:r>
        <w:rPr>
          <w:rFonts w:ascii="Times New Roman"/>
          <w:b w:val="false"/>
          <w:i w:val="false"/>
          <w:color w:val="000000"/>
          <w:sz w:val="28"/>
        </w:rPr>
        <w:t xml:space="preserve">
(V сайланған XII сессиясы) </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1/12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2013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Лебяжі аудандық мәслихатының 12.12.2013 </w:t>
      </w:r>
      <w:r>
        <w:rPr>
          <w:rFonts w:ascii="Times New Roman"/>
          <w:b w:val="false"/>
          <w:i w:val="false"/>
          <w:color w:val="ff0000"/>
          <w:sz w:val="28"/>
        </w:rPr>
        <w:t>N 1/24</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528"/>
        <w:gridCol w:w="507"/>
        <w:gridCol w:w="8705"/>
        <w:gridCol w:w="2246"/>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1984509</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249481</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114549</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114549</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97770</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97770</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32749</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15502</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6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6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6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r>
      <w:tr>
        <w:trPr>
          <w:trHeight w:val="94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6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1733276</w:t>
            </w:r>
          </w:p>
        </w:tc>
      </w:tr>
      <w:tr>
        <w:trPr>
          <w:trHeight w:val="6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1733276</w:t>
            </w:r>
          </w:p>
        </w:tc>
      </w:tr>
      <w:tr>
        <w:trPr>
          <w:trHeight w:val="315"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1733276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401"/>
        <w:gridCol w:w="544"/>
        <w:gridCol w:w="544"/>
        <w:gridCol w:w="8185"/>
        <w:gridCol w:w="224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2001510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234756</w:t>
            </w:r>
          </w:p>
        </w:tc>
      </w:tr>
      <w:tr>
        <w:trPr>
          <w:trHeight w:val="6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210610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63791</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58023</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133263</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130075</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10955</w:t>
            </w:r>
          </w:p>
        </w:tc>
      </w:tr>
      <w:tr>
        <w:trPr>
          <w:trHeight w:val="13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10007</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13191</w:t>
            </w:r>
          </w:p>
        </w:tc>
      </w:tr>
      <w:tr>
        <w:trPr>
          <w:trHeight w:val="13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13037</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4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6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1221076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166010</w:t>
            </w:r>
          </w:p>
        </w:tc>
      </w:tr>
      <w:tr>
        <w:trPr>
          <w:trHeight w:val="7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138634</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93827</w:t>
            </w:r>
          </w:p>
        </w:tc>
      </w:tr>
      <w:tr>
        <w:trPr>
          <w:trHeight w:val="7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27376</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27376</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1005782</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1002318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992007</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49284</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49284</w:t>
            </w:r>
          </w:p>
        </w:tc>
      </w:tr>
      <w:tr>
        <w:trPr>
          <w:trHeight w:val="76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w:t>
            </w:r>
          </w:p>
        </w:tc>
      </w:tr>
      <w:tr>
        <w:trPr>
          <w:trHeight w:val="108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10086</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13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4979</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90216</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70397</w:t>
            </w:r>
          </w:p>
        </w:tc>
      </w:tr>
      <w:tr>
        <w:trPr>
          <w:trHeight w:val="6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w:t>
            </w:r>
          </w:p>
        </w:tc>
      </w:tr>
      <w:tr>
        <w:trPr>
          <w:trHeight w:val="3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60706</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14210</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9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38706</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r>
      <w:tr>
        <w:trPr>
          <w:trHeight w:val="135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19819</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19819</w:t>
            </w:r>
          </w:p>
        </w:tc>
      </w:tr>
      <w:tr>
        <w:trPr>
          <w:trHeight w:val="13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19086</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114127</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46037</w:t>
            </w:r>
          </w:p>
        </w:tc>
      </w:tr>
      <w:tr>
        <w:trPr>
          <w:trHeight w:val="7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10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58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38666</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24600</w:t>
            </w:r>
          </w:p>
        </w:tc>
      </w:tr>
      <w:tr>
        <w:trPr>
          <w:trHeight w:val="6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10843</w:t>
            </w:r>
          </w:p>
        </w:tc>
      </w:tr>
      <w:tr>
        <w:trPr>
          <w:trHeight w:val="10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щеңберінде жетіспейтін инженерлік-коммуникациялық инфрақұрылымды дамытуға мен жайластыруға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22950</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21467</w:t>
            </w:r>
          </w:p>
        </w:tc>
      </w:tr>
      <w:tr>
        <w:trPr>
          <w:trHeight w:val="10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45140</w:t>
            </w:r>
          </w:p>
        </w:tc>
      </w:tr>
      <w:tr>
        <w:trPr>
          <w:trHeight w:val="3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26623</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80038</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79435</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79435</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11510</w:t>
            </w:r>
          </w:p>
        </w:tc>
      </w:tr>
      <w:tr>
        <w:trPr>
          <w:trHeight w:val="9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38833</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10106</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8324</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28727</w:t>
            </w:r>
          </w:p>
        </w:tc>
      </w:tr>
      <w:tr>
        <w:trPr>
          <w:trHeight w:val="3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28451</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21927</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12067</w:t>
            </w:r>
          </w:p>
        </w:tc>
      </w:tr>
      <w:tr>
        <w:trPr>
          <w:trHeight w:val="12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w:t>
            </w:r>
          </w:p>
        </w:tc>
      </w:tr>
      <w:tr>
        <w:trPr>
          <w:trHeight w:val="3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7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0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64954</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17654</w:t>
            </w:r>
          </w:p>
        </w:tc>
      </w:tr>
      <w:tr>
        <w:trPr>
          <w:trHeight w:val="6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7611</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9643</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w:t>
            </w:r>
          </w:p>
        </w:tc>
      </w:tr>
      <w:tr>
        <w:trPr>
          <w:trHeight w:val="9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37179</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37179</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37179</w:t>
            </w:r>
          </w:p>
        </w:tc>
      </w:tr>
      <w:tr>
        <w:trPr>
          <w:trHeight w:val="4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13043</w:t>
            </w:r>
          </w:p>
        </w:tc>
      </w:tr>
      <w:tr>
        <w:trPr>
          <w:trHeight w:val="12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5259</w:t>
            </w:r>
          </w:p>
        </w:tc>
      </w:tr>
      <w:tr>
        <w:trPr>
          <w:trHeight w:val="3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51909</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50047</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41957</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41957</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r>
      <w:tr>
        <w:trPr>
          <w:trHeight w:val="7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41368</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39651</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r>
      <w:tr>
        <w:trPr>
          <w:trHeight w:val="9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13890</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6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12364</w:t>
            </w:r>
          </w:p>
        </w:tc>
      </w:tr>
      <w:tr>
        <w:trPr>
          <w:trHeight w:val="9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10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w:t>
            </w:r>
          </w:p>
        </w:tc>
      </w:tr>
      <w:tr>
        <w:trPr>
          <w:trHeight w:val="13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97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w:t>
            </w:r>
          </w:p>
        </w:tc>
      </w:tr>
      <w:tr>
        <w:trPr>
          <w:trHeight w:val="3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w:t>
            </w:r>
          </w:p>
        </w:tc>
      </w:tr>
      <w:tr>
        <w:trPr>
          <w:trHeight w:val="6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w:t>
            </w:r>
          </w:p>
        </w:tc>
      </w:tr>
      <w:tr>
        <w:trPr>
          <w:trHeight w:val="7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r>
      <w:tr>
        <w:trPr>
          <w:trHeight w:val="16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30283</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34621</w:t>
            </w:r>
          </w:p>
        </w:tc>
      </w:tr>
      <w:tr>
        <w:trPr>
          <w:trHeight w:val="10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34621</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34621</w:t>
            </w:r>
          </w:p>
        </w:tc>
      </w:tr>
      <w:tr>
        <w:trPr>
          <w:trHeight w:val="69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34621</w:t>
            </w:r>
          </w:p>
        </w:tc>
      </w:tr>
      <w:tr>
        <w:trPr>
          <w:trHeight w:val="7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34621</w:t>
            </w:r>
          </w:p>
        </w:tc>
      </w:tr>
      <w:tr>
        <w:trPr>
          <w:trHeight w:val="31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w:t>
            </w:r>
          </w:p>
        </w:tc>
      </w:tr>
      <w:tr>
        <w:trPr>
          <w:trHeight w:val="7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w:t>
            </w:r>
          </w:p>
        </w:tc>
      </w:tr>
      <w:tr>
        <w:trPr>
          <w:trHeight w:val="7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4338</w:t>
            </w:r>
          </w:p>
        </w:tc>
      </w:tr>
      <w:tr>
        <w:trPr>
          <w:trHeight w:val="60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34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103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705"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w:t>
            </w:r>
          </w:p>
        </w:tc>
      </w:tr>
      <w:tr>
        <w:trPr>
          <w:trHeight w:val="42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-61084</w:t>
            </w:r>
          </w:p>
        </w:tc>
      </w:tr>
      <w:tr>
        <w:trPr>
          <w:trHeight w:val="66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61084</w:t>
            </w:r>
          </w:p>
        </w:tc>
      </w:tr>
    </w:tbl>
    <w:bookmarkStart w:name="z11" w:id="2"/>
    <w:p>
      <w:pPr>
        <w:spacing w:after="0"/>
        <w:ind w:left="0"/>
        <w:jc w:val="both"/>
      </w:pPr>
      <w:r>
        <w:rPr>
          <w:rFonts w:ascii="Times New Roman"/>
          <w:b w:val="false"/>
          <w:i w:val="false"/>
          <w:color w:val="000000"/>
          <w:sz w:val="28"/>
        </w:rPr>
        <w:t>
Лебяжі аудандық мәслихатының</w:t>
      </w:r>
      <w:r>
        <w:br/>
      </w:r>
      <w:r>
        <w:rPr>
          <w:rFonts w:ascii="Times New Roman"/>
          <w:b w:val="false"/>
          <w:i w:val="false"/>
          <w:color w:val="000000"/>
          <w:sz w:val="28"/>
        </w:rPr>
        <w:t xml:space="preserve">
(V сайланған XII сессиясы) </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1/12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482"/>
        <w:gridCol w:w="461"/>
        <w:gridCol w:w="8307"/>
        <w:gridCol w:w="2189"/>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1727731</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233106</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108143</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108143</w:t>
            </w:r>
          </w:p>
        </w:tc>
      </w:tr>
      <w:tr>
        <w:trPr>
          <w:trHeight w:val="3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90858</w:t>
            </w:r>
          </w:p>
        </w:tc>
      </w:tr>
      <w:tr>
        <w:trPr>
          <w:trHeight w:val="36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90858</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28986</w:t>
            </w:r>
          </w:p>
        </w:tc>
      </w:tr>
      <w:tr>
        <w:trPr>
          <w:trHeight w:val="42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10878</w:t>
            </w:r>
          </w:p>
        </w:tc>
      </w:tr>
      <w:tr>
        <w:trPr>
          <w:trHeight w:val="3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r>
      <w:tr>
        <w:trPr>
          <w:trHeight w:val="6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3684</w:t>
            </w:r>
          </w:p>
        </w:tc>
      </w:tr>
      <w:tr>
        <w:trPr>
          <w:trHeight w:val="3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6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r>
      <w:tr>
        <w:trPr>
          <w:trHeight w:val="6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w:t>
            </w:r>
          </w:p>
        </w:tc>
      </w:tr>
      <w:tr>
        <w:trPr>
          <w:trHeight w:val="97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3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1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r>
      <w:tr>
        <w:trPr>
          <w:trHeight w:val="30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w:t>
            </w:r>
          </w:p>
        </w:tc>
      </w:tr>
      <w:tr>
        <w:trPr>
          <w:trHeight w:val="34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1492750</w:t>
            </w:r>
          </w:p>
        </w:tc>
      </w:tr>
      <w:tr>
        <w:trPr>
          <w:trHeight w:val="58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1492750</w:t>
            </w:r>
          </w:p>
        </w:tc>
      </w:tr>
      <w:tr>
        <w:trPr>
          <w:trHeight w:val="39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1492750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462"/>
        <w:gridCol w:w="542"/>
        <w:gridCol w:w="542"/>
        <w:gridCol w:w="7719"/>
        <w:gridCol w:w="22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1727731</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222757</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195449</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59668</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59668</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122125</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13804</w:t>
            </w:r>
          </w:p>
        </w:tc>
      </w:tr>
      <w:tr>
        <w:trPr>
          <w:trHeight w:val="12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p>
        </w:tc>
      </w:tr>
      <w:tr>
        <w:trPr>
          <w:trHeight w:val="12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1101204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124396</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124396</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124396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943243</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940122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931771</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8397</w:t>
            </w:r>
          </w:p>
        </w:tc>
      </w:tr>
      <w:tr>
        <w:trPr>
          <w:trHeight w:val="6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95922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75960</w:t>
            </w:r>
          </w:p>
        </w:tc>
      </w:tr>
      <w:tr>
        <w:trPr>
          <w:trHeight w:val="6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65969</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37648</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5936</w:t>
            </w:r>
          </w:p>
        </w:tc>
      </w:tr>
      <w:tr>
        <w:trPr>
          <w:trHeight w:val="12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19962</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19962</w:t>
            </w:r>
          </w:p>
        </w:tc>
      </w:tr>
      <w:tr>
        <w:trPr>
          <w:trHeight w:val="12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19215</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47491</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33574</w:t>
            </w:r>
          </w:p>
        </w:tc>
      </w:tr>
      <w:tr>
        <w:trPr>
          <w:trHeight w:val="7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33574</w:t>
            </w:r>
          </w:p>
        </w:tc>
      </w:tr>
      <w:tr>
        <w:trPr>
          <w:trHeight w:val="40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w:t>
            </w:r>
          </w:p>
        </w:tc>
      </w:tr>
      <w:tr>
        <w:trPr>
          <w:trHeight w:val="6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4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12520</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140649</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72427</w:t>
            </w:r>
          </w:p>
        </w:tc>
      </w:tr>
      <w:tr>
        <w:trPr>
          <w:trHeight w:val="6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39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2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42482</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32632</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11549</w:t>
            </w:r>
          </w:p>
        </w:tc>
      </w:tr>
      <w:tr>
        <w:trPr>
          <w:trHeight w:val="12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7349</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w:t>
            </w:r>
          </w:p>
        </w:tc>
      </w:tr>
      <w:tr>
        <w:trPr>
          <w:trHeight w:val="7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17973</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9795</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8178</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w:t>
            </w:r>
          </w:p>
        </w:tc>
      </w:tr>
      <w:tr>
        <w:trPr>
          <w:trHeight w:val="9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16704</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16704</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12204</w:t>
            </w:r>
          </w:p>
        </w:tc>
      </w:tr>
      <w:tr>
        <w:trPr>
          <w:trHeight w:val="12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47040</w:t>
            </w:r>
          </w:p>
        </w:tc>
      </w:tr>
      <w:tr>
        <w:trPr>
          <w:trHeight w:val="6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r>
      <w:tr>
        <w:trPr>
          <w:trHeight w:val="9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58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29899</w:t>
            </w:r>
          </w:p>
        </w:tc>
      </w:tr>
      <w:tr>
        <w:trPr>
          <w:trHeight w:val="3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29075</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12999</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12859</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94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w:t>
            </w:r>
          </w:p>
        </w:tc>
      </w:tr>
      <w:tr>
        <w:trPr>
          <w:trHeight w:val="12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14076</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Лебяжі аудандық мәслихатының</w:t>
      </w:r>
      <w:r>
        <w:br/>
      </w:r>
      <w:r>
        <w:rPr>
          <w:rFonts w:ascii="Times New Roman"/>
          <w:b w:val="false"/>
          <w:i w:val="false"/>
          <w:color w:val="000000"/>
          <w:sz w:val="28"/>
        </w:rPr>
        <w:t xml:space="preserve">
(V сайланған XII сессиясы) </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1/12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440"/>
        <w:gridCol w:w="483"/>
        <w:gridCol w:w="8298"/>
        <w:gridCol w:w="2256"/>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1769470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247410</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116404</w:t>
            </w:r>
          </w:p>
        </w:tc>
      </w:tr>
      <w:tr>
        <w:trPr>
          <w:trHeight w:val="31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116404</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95635</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95635</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29925</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15487</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w:t>
            </w:r>
          </w:p>
        </w:tc>
      </w:tr>
      <w:tr>
        <w:trPr>
          <w:trHeight w:val="28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11421</w:t>
            </w:r>
          </w:p>
        </w:tc>
      </w:tr>
      <w:tr>
        <w:trPr>
          <w:trHeight w:val="3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w:t>
            </w:r>
          </w:p>
        </w:tc>
      </w:tr>
      <w:tr>
        <w:trPr>
          <w:trHeight w:val="6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r>
      <w:tr>
        <w:trPr>
          <w:trHeight w:val="60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w:t>
            </w:r>
          </w:p>
        </w:tc>
      </w:tr>
      <w:tr>
        <w:trPr>
          <w:trHeight w:val="9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7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36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3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1520054</w:t>
            </w:r>
          </w:p>
        </w:tc>
      </w:tr>
      <w:tr>
        <w:trPr>
          <w:trHeight w:val="645"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1520054</w:t>
            </w:r>
          </w:p>
        </w:tc>
      </w:tr>
      <w:tr>
        <w:trPr>
          <w:trHeight w:val="42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437"/>
        <w:gridCol w:w="538"/>
        <w:gridCol w:w="538"/>
        <w:gridCol w:w="7749"/>
        <w:gridCol w:w="221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 мың теңге</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1769470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230922</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201629</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14283</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14283</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61368</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қызметін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61368</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125978</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125978</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14836</w:t>
            </w:r>
          </w:p>
        </w:tc>
      </w:tr>
      <w:tr>
        <w:trPr>
          <w:trHeight w:val="13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12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14457</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1122223</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132727</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132727</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132727</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954407</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w:t>
            </w:r>
          </w:p>
        </w:tc>
      </w:tr>
      <w:tr>
        <w:trPr>
          <w:trHeight w:val="9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w:t>
            </w:r>
          </w:p>
        </w:tc>
      </w:tr>
      <w:tr>
        <w:trPr>
          <w:trHeight w:val="6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951076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942580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35089</w:t>
            </w:r>
          </w:p>
        </w:tc>
      </w:tr>
      <w:tr>
        <w:trPr>
          <w:trHeight w:val="6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35089</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9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8782</w:t>
            </w:r>
          </w:p>
        </w:tc>
      </w:tr>
      <w:tr>
        <w:trPr>
          <w:trHeight w:val="9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100396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79394</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11336</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68058</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15028</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w:t>
            </w:r>
          </w:p>
        </w:tc>
      </w:tr>
      <w:tr>
        <w:trPr>
          <w:trHeight w:val="9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38403</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p>
        </w:tc>
      </w:tr>
      <w:tr>
        <w:trPr>
          <w:trHeight w:val="3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w:t>
            </w:r>
          </w:p>
        </w:tc>
      </w:tr>
      <w:tr>
        <w:trPr>
          <w:trHeight w:val="12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12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20181</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49491</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10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11188</w:t>
            </w:r>
          </w:p>
        </w:tc>
      </w:tr>
      <w:tr>
        <w:trPr>
          <w:trHeight w:val="103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11188</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11188</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35263</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35263</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12776</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12721</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142955</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72836</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6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67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72210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3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43154</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6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33095</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32807</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7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22965</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12421</w:t>
            </w:r>
          </w:p>
        </w:tc>
      </w:tr>
      <w:tr>
        <w:trPr>
          <w:trHeight w:val="12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4331</w:t>
            </w:r>
          </w:p>
        </w:tc>
      </w:tr>
      <w:tr>
        <w:trPr>
          <w:trHeight w:val="6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8744</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18339</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9991</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8348</w:t>
            </w:r>
          </w:p>
        </w:tc>
      </w:tr>
      <w:tr>
        <w:trPr>
          <w:trHeight w:val="10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w:t>
            </w:r>
          </w:p>
        </w:tc>
      </w:tr>
      <w:tr>
        <w:trPr>
          <w:trHeight w:val="13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42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16903</w:t>
            </w:r>
          </w:p>
        </w:tc>
      </w:tr>
      <w:tr>
        <w:trPr>
          <w:trHeight w:val="46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16903</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16903</w:t>
            </w:r>
          </w:p>
        </w:tc>
      </w:tr>
      <w:tr>
        <w:trPr>
          <w:trHeight w:val="100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w:t>
            </w:r>
          </w:p>
        </w:tc>
      </w:tr>
      <w:tr>
        <w:trPr>
          <w:trHeight w:val="12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48259</w:t>
            </w:r>
          </w:p>
        </w:tc>
      </w:tr>
      <w:tr>
        <w:trPr>
          <w:trHeight w:val="99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w:t>
            </w:r>
          </w:p>
        </w:tc>
      </w:tr>
      <w:tr>
        <w:trPr>
          <w:trHeight w:val="12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8259</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31438</w:t>
            </w:r>
          </w:p>
        </w:tc>
      </w:tr>
      <w:tr>
        <w:trPr>
          <w:trHeight w:val="3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30584</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13999</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13859</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94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14585</w:t>
            </w:r>
          </w:p>
        </w:tc>
      </w:tr>
      <w:tr>
        <w:trPr>
          <w:trHeight w:val="126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14585</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4"/>
    <w:p>
      <w:pPr>
        <w:spacing w:after="0"/>
        <w:ind w:left="0"/>
        <w:jc w:val="both"/>
      </w:pPr>
      <w:r>
        <w:rPr>
          <w:rFonts w:ascii="Times New Roman"/>
          <w:b w:val="false"/>
          <w:i w:val="false"/>
          <w:color w:val="000000"/>
          <w:sz w:val="28"/>
        </w:rPr>
        <w:t>
Лебяжі аудандық мәслихатының</w:t>
      </w:r>
      <w:r>
        <w:br/>
      </w:r>
      <w:r>
        <w:rPr>
          <w:rFonts w:ascii="Times New Roman"/>
          <w:b w:val="false"/>
          <w:i w:val="false"/>
          <w:color w:val="000000"/>
          <w:sz w:val="28"/>
        </w:rPr>
        <w:t xml:space="preserve">
(V сайланған XII сессиясы) </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1/12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2013 жылға арналған жергілікті бюджеттің атқарылу үдерісінде</w:t>
      </w:r>
      <w:r>
        <w:br/>
      </w:r>
      <w:r>
        <w:rPr>
          <w:rFonts w:ascii="Times New Roman"/>
          <w:b/>
          <w:i w:val="false"/>
          <w:color w:val="000000"/>
        </w:rPr>
        <w:t>
секвестрге жатпайтын жергілікті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479"/>
        <w:gridCol w:w="537"/>
        <w:gridCol w:w="537"/>
        <w:gridCol w:w="951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4" w:id="5"/>
    <w:p>
      <w:pPr>
        <w:spacing w:after="0"/>
        <w:ind w:left="0"/>
        <w:jc w:val="both"/>
      </w:pPr>
      <w:r>
        <w:rPr>
          <w:rFonts w:ascii="Times New Roman"/>
          <w:b w:val="false"/>
          <w:i w:val="false"/>
          <w:color w:val="000000"/>
          <w:sz w:val="28"/>
        </w:rPr>
        <w:t>
Лебяжі аудандық мәслихатының</w:t>
      </w:r>
      <w:r>
        <w:br/>
      </w:r>
      <w:r>
        <w:rPr>
          <w:rFonts w:ascii="Times New Roman"/>
          <w:b w:val="false"/>
          <w:i w:val="false"/>
          <w:color w:val="000000"/>
          <w:sz w:val="28"/>
        </w:rPr>
        <w:t xml:space="preserve">
(V сайланған XII сессиясы) </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N 1/12 шешіміне      </w:t>
      </w:r>
      <w:r>
        <w:br/>
      </w:r>
      <w:r>
        <w:rPr>
          <w:rFonts w:ascii="Times New Roman"/>
          <w:b w:val="false"/>
          <w:i w:val="false"/>
          <w:color w:val="000000"/>
          <w:sz w:val="28"/>
        </w:rPr>
        <w:t xml:space="preserve">
5 қосымша         </w:t>
      </w:r>
    </w:p>
    <w:bookmarkEnd w:id="5"/>
    <w:p>
      <w:pPr>
        <w:spacing w:after="0"/>
        <w:ind w:left="0"/>
        <w:jc w:val="left"/>
      </w:pPr>
      <w:r>
        <w:rPr>
          <w:rFonts w:ascii="Times New Roman"/>
          <w:b/>
          <w:i w:val="false"/>
          <w:color w:val="000000"/>
        </w:rPr>
        <w:t xml:space="preserve"> 2013 жылға арналған әрбір ауылдық әкімдер</w:t>
      </w:r>
      <w:r>
        <w:br/>
      </w:r>
      <w:r>
        <w:rPr>
          <w:rFonts w:ascii="Times New Roman"/>
          <w:b/>
          <w:i w:val="false"/>
          <w:color w:val="000000"/>
        </w:rPr>
        <w:t>
аппаратының бюджеттік бағдарламалар тізбесі</w:t>
      </w:r>
    </w:p>
    <w:p>
      <w:pPr>
        <w:spacing w:after="0"/>
        <w:ind w:left="0"/>
        <w:jc w:val="both"/>
      </w:pPr>
      <w:r>
        <w:rPr>
          <w:rFonts w:ascii="Times New Roman"/>
          <w:b w:val="false"/>
          <w:i w:val="false"/>
          <w:color w:val="ff0000"/>
          <w:sz w:val="28"/>
        </w:rPr>
        <w:t xml:space="preserve">      Ескерту. 5-қосымша жаңа редакцияда - Павлодар облысы Лебяжі аудандық мәслихатының 11.02.2013 </w:t>
      </w:r>
      <w:r>
        <w:rPr>
          <w:rFonts w:ascii="Times New Roman"/>
          <w:b w:val="false"/>
          <w:i w:val="false"/>
          <w:color w:val="ff0000"/>
          <w:sz w:val="28"/>
        </w:rPr>
        <w:t>N 1/13</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518"/>
        <w:gridCol w:w="533"/>
        <w:gridCol w:w="560"/>
        <w:gridCol w:w="1027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Лебяжі округ әкімінің аппараты</w:t>
            </w:r>
          </w:p>
        </w:tc>
      </w:tr>
      <w:tr>
        <w:trPr>
          <w:trHeight w:val="9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6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40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2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қала, кент, ауыл (село), ауылдық (селолық) Жамбыл округ әкімінің аппараты</w:t>
            </w:r>
          </w:p>
        </w:tc>
      </w:tr>
      <w:tr>
        <w:trPr>
          <w:trHeight w:val="9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Майқарағай округ әкімінің аппараты</w:t>
            </w:r>
          </w:p>
        </w:tc>
      </w:tr>
      <w:tr>
        <w:trPr>
          <w:trHeight w:val="9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Малыбай округ әкімінің аппараты</w:t>
            </w:r>
          </w:p>
        </w:tc>
      </w:tr>
      <w:tr>
        <w:trPr>
          <w:trHeight w:val="9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Қазы округ әкімінің аппараты</w:t>
            </w:r>
          </w:p>
        </w:tc>
      </w:tr>
      <w:tr>
        <w:trPr>
          <w:trHeight w:val="9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0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0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Қызылағаш округ әкімінің аппараты</w:t>
            </w:r>
          </w:p>
        </w:tc>
      </w:tr>
      <w:tr>
        <w:trPr>
          <w:trHeight w:val="9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0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Қызыләскер округ әкімінің аппараты</w:t>
            </w:r>
          </w:p>
        </w:tc>
      </w:tr>
      <w:tr>
        <w:trPr>
          <w:trHeight w:val="9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8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Баймолды округ әкімінің аппараты</w:t>
            </w:r>
          </w:p>
        </w:tc>
      </w:tr>
      <w:tr>
        <w:trPr>
          <w:trHeight w:val="9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7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Ямышев округ әкімінің аппараты</w:t>
            </w:r>
          </w:p>
        </w:tc>
      </w:tr>
      <w:tr>
        <w:trPr>
          <w:trHeight w:val="9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Шарбақты округ әкімінің аппараты</w:t>
            </w:r>
          </w:p>
        </w:tc>
      </w:tr>
      <w:tr>
        <w:trPr>
          <w:trHeight w:val="9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Шақа округ әкімінің аппараты</w:t>
            </w:r>
          </w:p>
        </w:tc>
      </w:tr>
      <w:tr>
        <w:trPr>
          <w:trHeight w:val="9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0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9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