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7363" w14:textId="0c97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Лебяжі ауылдық округі әкімінің 2012 жылғы 28 маусымдағы N 1 шешімі. Павлодар облысы Лебяжі аудандық Әділет басқармасында 2012 жылғы 02 шілдеде N 12-9-168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 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және 2012 жылғы 3 ақпандағы Аққу ауылының тұрғындары жиынының хаттамасына сәйкес, Лебяжі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Аққу ауылындағы "Береговая" көшесі "Қайырбай Абетов"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С. Халемов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