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6d7c" w14:textId="97a6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шақырылған XLIV сессиясы) 2011 жылғы 20 желтоқсандағы "2012 - 2014 жылдарға арналған Май аудандық бюджет туралы" N 2/44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2012 жылғы 23 мамырдағы N 1/5 шешімі. Павлодар облысының Әділет департаментінде 2012 жылғы 28 мамырда N 12-10-124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(ІV шақырылған XLIV сессиясы) 2011 жылғы 20 желтоқсандағы "2012 - 2014 жылдарға арналған Май аудандық бюджет туралы" (Нормативтік құқықтық актілердің мемлекеттік тіркеу тізілімінде 2012 жылғы 9 қаңтарда N 12-10-117 тіркелген, аудандық "Шамшырақ" газетінің 2012 жылғы 13 қаңтардағы N 2, 2012 жылғы 18 қаңтардағы N 3 жарияланған) N 2/44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"1629066" деген сандар "1653616"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"1342675" деген сандар "1367225"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"1688195" деген сандар "1712745"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Ж.Нұров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Г.Арынов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2/44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5"/>
        <w:gridCol w:w="544"/>
        <w:gridCol w:w="8371"/>
        <w:gridCol w:w="253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1653616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152693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8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1367225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1367225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28"/>
        <w:gridCol w:w="593"/>
        <w:gridCol w:w="544"/>
        <w:gridCol w:w="7801"/>
        <w:gridCol w:w="25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1712745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172439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115217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7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944545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67594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827916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818753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97679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184704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107524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81328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53614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102394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64767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35727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35706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13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35538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35538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35538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-75818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