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7722d" w14:textId="44772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(IV шақырылған XLIV сессиясы) 2011 жылғы 20 желтоқсандағы "2012 - 2014 жылдарға арналған Май аудандық бюджет туралы" N 2/44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2012 жылғы 07 желтоқсандағы N 1/9 шешімі. Павлодар облысының Әділет департаментінде 2012 жылғы 11 желтоқсанда N 3270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мәслихаттың 2012 жылғы 30 қарашадағы N 97/10 "Облыстық мәслихаттың (IV сайланған XL сессиясы) 2011 жылғы 6 желтоқсандағы "2012 - 2014 жылдарға арналған облыстық бюджет туралы" (Нормативтік құқықтық актілердің мемлекеттік тіркеу тізілімінде N 3268 тіркелген) N 404/40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Май аудандық мәслихатының (ІV шақырылған XLIV сессиясы) 2011 жылғы 20 желтоқсандағы "2012 - 2014 жылдарға арналған Май аудандық бюджет туралы" (Нормативтік құқықтық актілердің мемлекеттік тіркеу тізілімінде 2012 жылғы 9 қаңтарда N 12-10-117 тіркелген, аудандық "Шамшырақ" газетінің 2012 жылғы 13 қаңтардағы N 2, 2012 жылғы 18 қаңтардағы N 3 жарияланған) N 2/44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"1703672" деген сандар "1703324"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"298302" деген сандар "306854"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"7041" деген сандар "8339"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"287" деген сандар "437"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"1398042" деген сандар "1387694"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"1762801" деген сандар "1762489"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деген сандар "-36"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"мемлекеттiң қаржы активтерiн сатудан түсетiн түсiмдер – 36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мен қадағалау аудандық мәслихатының әлеуметтік-экономикалық даму және бюджет жөніндегі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Қ. Ботабаев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Ғ. Арынов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шақырылған ІХ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1/9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Май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шақырылған XLIV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2/44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
(өзгерістермен және толықтырумен)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87"/>
        <w:gridCol w:w="587"/>
        <w:gridCol w:w="8274"/>
        <w:gridCol w:w="235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1703324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306854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70984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70984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55472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55472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176147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164961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1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түсімдерi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1387694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1387694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27"/>
        <w:gridCol w:w="613"/>
        <w:gridCol w:w="543"/>
        <w:gridCol w:w="7720"/>
        <w:gridCol w:w="239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1762489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200137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176009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44945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43450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117890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114825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</w:t>
            </w:r>
          </w:p>
        </w:tc>
      </w:tr>
      <w:tr>
        <w:trPr>
          <w:trHeight w:val="7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1008401</w:t>
            </w:r>
          </w:p>
        </w:tc>
      </w:tr>
      <w:tr>
        <w:trPr>
          <w:trHeight w:val="1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154131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123114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21795</w:t>
            </w:r>
          </w:p>
        </w:tc>
      </w:tr>
      <w:tr>
        <w:trPr>
          <w:trHeight w:val="15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1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101261</w:t>
            </w:r>
          </w:p>
        </w:tc>
      </w:tr>
      <w:tr>
        <w:trPr>
          <w:trHeight w:val="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31017</w:t>
            </w:r>
          </w:p>
        </w:tc>
      </w:tr>
      <w:tr>
        <w:trPr>
          <w:trHeight w:val="1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31017</w:t>
            </w:r>
          </w:p>
        </w:tc>
      </w:tr>
      <w:tr>
        <w:trPr>
          <w:trHeight w:val="1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786492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</w:p>
        </w:tc>
      </w:tr>
      <w:tr>
        <w:trPr>
          <w:trHeight w:val="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777428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728395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37207</w:t>
            </w:r>
          </w:p>
        </w:tc>
      </w:tr>
      <w:tr>
        <w:trPr>
          <w:trHeight w:val="15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42778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8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105319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87883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80668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28973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</w:t>
            </w:r>
          </w:p>
        </w:tc>
      </w:tr>
      <w:tr>
        <w:trPr>
          <w:trHeight w:val="7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</w:t>
            </w:r>
          </w:p>
        </w:tc>
      </w:tr>
      <w:tr>
        <w:trPr>
          <w:trHeight w:val="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1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17436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17436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17009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165556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76653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22408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22408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52064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24048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  және жайластыруға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56734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32345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31920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32169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22974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14836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142860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89782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67224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67224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22558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19614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20845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18204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30597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24199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17830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37084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</w:t>
            </w:r>
          </w:p>
        </w:tc>
      </w:tr>
      <w:tr>
        <w:trPr>
          <w:trHeight w:val="1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33141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33141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17569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38303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38303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38303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34730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 нысаналы трансферттерді қайтару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20247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20547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20547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20547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20547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20547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ел iшiнде сатудан түсетiн түсiмдер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-79376</w:t>
            </w:r>
          </w:p>
        </w:tc>
      </w:tr>
      <w:tr>
        <w:trPr>
          <w:trHeight w:val="6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20547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