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62629" w14:textId="5a626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Май ауданы Саты селолық округінің көше атауларын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ауданы Саты селолық округ әкімінің 2012 жылғы 18 мамырдағы N 1 шешімі. Павлодар облысының Май аудандық Әділет басқармасында 2012 жылғы 06 маусымда N 12-10-127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1993 жылғы 8 желтоқсандағы "Қазақстан Республикасындағы әкімшілік-аумақтық құрылысы туралы" Заңының 14 бабының 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35 бабының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2 тармағына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және халықтың пікірін ескере отырып </w:t>
      </w:r>
      <w:r>
        <w:rPr>
          <w:rFonts w:ascii="Times New Roman"/>
          <w:b/>
          <w:i w:val="false"/>
          <w:color w:val="000000"/>
          <w:sz w:val="28"/>
        </w:rPr>
        <w:t>ШЕШІМ ҚАБЫЛДАЙМЫН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Май ауданы Саты селолық округінің Саты және Қызыл-Октябрь селоларының көшелерiне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атаулар берiлсiн.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бас маман Гросс Ж.К.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рет ресми жариялағаннан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Округ әкімі                                Е. Мұсабаев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Май ауданы Саты селолық әкімінің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18 мамырдағы N 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Май ауданы Саты селолық округінің</w:t>
      </w:r>
      <w:r>
        <w:br/>
      </w:r>
      <w:r>
        <w:rPr>
          <w:rFonts w:ascii="Times New Roman"/>
          <w:b/>
          <w:i w:val="false"/>
          <w:color w:val="000000"/>
        </w:rPr>
        <w:t>
Саты селосының көше атаулары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N 1 көшеге - "Иса Байзақов"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N 2 көшеге - "Абай"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N 3 көшеге - "30 жылдық Қазақстан"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N 4 көшеге - "50 жылдық Октябрь"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N 5 көшеге - "Жұмағайша Исатайқызы"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N 6 көшеге - "Гагарин"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N 7 көшеге - "Бауыржан Момышұлы"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N 8 көшеге - "Сары-Арка" атауы.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Май ауданы Саты селолық округінің</w:t>
      </w:r>
      <w:r>
        <w:br/>
      </w:r>
      <w:r>
        <w:rPr>
          <w:rFonts w:ascii="Times New Roman"/>
          <w:b/>
          <w:i w:val="false"/>
          <w:color w:val="000000"/>
        </w:rPr>
        <w:t>
Қызыл-Октябрь селосының көше атаулары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N 1 көшеге – "Абай" атауы.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