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d9808" w14:textId="f6d98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ауданы Ақшиман селосының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Ақшиман селолық округ әкімінің 2012 жылғы 16 мамырдағы N 1 шешімі. Павлодар облысының Май аудандық Әділет басқармасында 2012 жылғы 06 маусымда N 12-10-125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"Қазақстан Республикасының әкімшілік-аумақтық құрылысы туралы" Заңының 14 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және халықтың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ҚАБЫЛДАЙМЫН: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Май ауданы Ақшиман селосының көшелерiне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атаулар берiлсiн.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бас маман Р.Ж. Сергазинаға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Округ әкімі                                А. Хакімов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Май ауданы Ақшиман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округі әкімінің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мамырдағы N 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Май ауданы Ақшиман селосы көшелерiнің атаулары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N 1 көшеге - "Малайсары"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N 2 көшеге - "Тоқтар Әубәкіров"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N 3 көшеге - "Мәди"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N 4 көшеге - "Әлия Молдагұлова"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N 5 көшеге - "Шоң би"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N 6 көшеге - "Жүсіпбек Аймауытов"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N 7 көшеге - "Балтабек Битенов"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N 8 көшеге - "Абай"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N 9 көшеге - "Желтоқсан" атауы.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