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1c18" w14:textId="0401c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 мен тәрбиеленушілерді білімнің жалпы білім беру ұйымдарына және үйге тегін тасымалдауды қамтамасыз ету"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2012 жылғы 07 ақпандағы N 50/2 қаулысы. Павлодар облысының Әділет департаментінде 2012 жылғы 02 наурызда N 12-11-160 тіркелді. Күші жойылды - Павлодар облысы Павлодар аудандық әкімдігінің 2013 жылғы 11 қаңтардағы N 8/1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әкімдігінің 11.01.2013 N 8/1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Павлодар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"Білім алушылар мен тәрбиеленушілерді білімнің жалпы білім беру ұйымдарына және үйге тегін тасымалдауды қамтамасыз ету"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Е.В. Губаревке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Т. Бастенов</w:t>
      </w:r>
    </w:p>
    <w:bookmarkStart w:name="z5" w:id="1"/>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7 ақпандағы   </w:t>
      </w:r>
      <w:r>
        <w:br/>
      </w:r>
      <w:r>
        <w:rPr>
          <w:rFonts w:ascii="Times New Roman"/>
          <w:b w:val="false"/>
          <w:i w:val="false"/>
          <w:color w:val="000000"/>
          <w:sz w:val="28"/>
        </w:rPr>
        <w:t xml:space="preserve">
N 50/2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"Бiлiм алушылар мен тәрбиеленушiлердi бiлiмнiң жалпы</w:t>
      </w:r>
      <w:r>
        <w:br/>
      </w:r>
      <w:r>
        <w:rPr>
          <w:rFonts w:ascii="Times New Roman"/>
          <w:b/>
          <w:i w:val="false"/>
          <w:color w:val="000000"/>
        </w:rPr>
        <w:t>
бiлiм беру ұйымдарына және үйге тегiн тасымалдауды</w:t>
      </w:r>
      <w:r>
        <w:br/>
      </w:r>
      <w:r>
        <w:rPr>
          <w:rFonts w:ascii="Times New Roman"/>
          <w:b/>
          <w:i w:val="false"/>
          <w:color w:val="000000"/>
        </w:rPr>
        <w:t>
қамтамасыз ету" мемлекеттік қызметінің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регламентте келесі ұғымдар пайдаланылады:</w:t>
      </w:r>
      <w:r>
        <w:br/>
      </w:r>
      <w:r>
        <w:rPr>
          <w:rFonts w:ascii="Times New Roman"/>
          <w:b w:val="false"/>
          <w:i w:val="false"/>
          <w:color w:val="000000"/>
          <w:sz w:val="28"/>
        </w:rPr>
        <w:t>
      1) білім алушыларды білімнің жалпы білім беру ұйымдарына және үйге тасымалдау – алыс орналасқан ауылдық елді мекендерде тұратын оқушыларды және тәрбиеленушілерді балалар оқитын мектепке және үйге тегін негізде жеткізу;</w:t>
      </w:r>
      <w:r>
        <w:br/>
      </w:r>
      <w:r>
        <w:rPr>
          <w:rFonts w:ascii="Times New Roman"/>
          <w:b w:val="false"/>
          <w:i w:val="false"/>
          <w:color w:val="000000"/>
          <w:sz w:val="28"/>
        </w:rPr>
        <w:t>
      2) тегін тасымалдауды қамтамасыз ету – білімнің жалпы білім беру ұйымдарына және үйге тегін тасымалдауды қамтамасыз ету туралы анықтама беру;</w:t>
      </w:r>
      <w:r>
        <w:br/>
      </w:r>
      <w:r>
        <w:rPr>
          <w:rFonts w:ascii="Times New Roman"/>
          <w:b w:val="false"/>
          <w:i w:val="false"/>
          <w:color w:val="000000"/>
          <w:sz w:val="28"/>
        </w:rPr>
        <w:t>
      3) құрылымдық-функционалдық бірлік - мемлекеттік қызмет көрсету процесіне қатысатын өкілетті органның жауапты тұлғалары (бұдан әрі - ҚФБ).</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қызметтің атауы: "Бiлiм алушылар мен тәрбиеленушiлердi бiлiмнiң жалпы бiлiм беру ұйымдарына және үйге тегiн тасымалдауды қамтамасыз ету".</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31 наурыздағы "Мемлекеттік қызмет стандарттарын бекіту және Қазақстан Республикасы Үкіметінің кейбір шешімдеріне өзгерістер мен толықтырулар енгізу туралы" N 336 </w:t>
      </w:r>
      <w:r>
        <w:rPr>
          <w:rFonts w:ascii="Times New Roman"/>
          <w:b w:val="false"/>
          <w:i w:val="false"/>
          <w:color w:val="000000"/>
          <w:sz w:val="28"/>
        </w:rPr>
        <w:t>қаулысымен</w:t>
      </w:r>
      <w:r>
        <w:rPr>
          <w:rFonts w:ascii="Times New Roman"/>
          <w:b w:val="false"/>
          <w:i w:val="false"/>
          <w:color w:val="000000"/>
          <w:sz w:val="28"/>
        </w:rPr>
        <w:t xml:space="preserve"> бекітілген "Бiлiм алушылар мен тәрбиеленушiлердi бiлiмнiң жалпы бiлiм беру ұйымдарына және үйге тегiн тасымалдауды қамтамасыз ету"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Павлодар ауданы ауылдық округтер және ауыл әкімдерінің аппараттары мемлекеттік мекемелерімен (бұдан әрі – өкілетті органдар)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мекенжайлар бойынша демалыс және мереке күндерін қоспағанда, аптасына бес күн, сағат 13.00-ден 14.30-ге дейін түскі үзіліспен, сағат 09.00-ден сағат 18.30-ге дейін ұсынылады.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 аяқтау нәтижесі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білім алушылар мен тәрбиеленушілерді білімнің жалпы беру ұйымдарына және үйлеріне тегін тасымалдауды қамтамасыз ету туралы анықтама бере отырып, білімнің жалпы білім беру ұйымдарына және керісінше үйге тегін тасымалдауды қамтамасыз етуі немесе қызмет көрсетуді ұсынудан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мерзімі 5 жұмыс күнін құрайды;</w:t>
      </w:r>
      <w:r>
        <w:br/>
      </w:r>
      <w:r>
        <w:rPr>
          <w:rFonts w:ascii="Times New Roman"/>
          <w:b w:val="false"/>
          <w:i w:val="false"/>
          <w:color w:val="000000"/>
          <w:sz w:val="28"/>
        </w:rPr>
        <w:t>
      2) өтініш беруші өтініш берген күні орнында көрсетілетін мемлекеттік қызметті алғанға дейін күтудің рұқсат етілген ең көп уақыты 30 минуттан аспайды;</w:t>
      </w:r>
      <w:r>
        <w:br/>
      </w:r>
      <w:r>
        <w:rPr>
          <w:rFonts w:ascii="Times New Roman"/>
          <w:b w:val="false"/>
          <w:i w:val="false"/>
          <w:color w:val="000000"/>
          <w:sz w:val="28"/>
        </w:rPr>
        <w:t>
      3) өтініш беруші өтініш берген күні орнында көрсетілетін мемлекеттік қызмет алушыға қызмет көрсетудің рұқсат етілген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оқу жылы бойы көрсетіледі:</w:t>
      </w:r>
      <w:r>
        <w:br/>
      </w:r>
      <w:r>
        <w:rPr>
          <w:rFonts w:ascii="Times New Roman"/>
          <w:b w:val="false"/>
          <w:i w:val="false"/>
          <w:color w:val="000000"/>
          <w:sz w:val="28"/>
        </w:rPr>
        <w:t>
      1) белгіленген жұмыс кестесіне сәйкес сенбі, жексенбі және мереке күндерін қоспағанда, түскі үзіліспен сағат 9.00-ден 18.30-ге дейін;</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Тұтынушының құжаттар пакетін толық ұсынбауы мемлекеттік қызмет ұсынудан бас тартуға негіз болып табылады.</w:t>
      </w:r>
    </w:p>
    <w:bookmarkEnd w:id="6"/>
    <w:bookmarkStart w:name="z18" w:id="7"/>
    <w:p>
      <w:pPr>
        <w:spacing w:after="0"/>
        <w:ind w:left="0"/>
        <w:jc w:val="left"/>
      </w:pPr>
      <w:r>
        <w:rPr>
          <w:rFonts w:ascii="Times New Roman"/>
          <w:b/>
          <w:i w:val="false"/>
          <w:color w:val="000000"/>
        </w:rPr>
        <w:t xml:space="preserve"> 
3.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7"/>
    <w:bookmarkStart w:name="z19" w:id="8"/>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тізбесін ұсынады.</w:t>
      </w:r>
      <w:r>
        <w:br/>
      </w:r>
      <w:r>
        <w:rPr>
          <w:rFonts w:ascii="Times New Roman"/>
          <w:b w:val="false"/>
          <w:i w:val="false"/>
          <w:color w:val="000000"/>
          <w:sz w:val="28"/>
        </w:rPr>
        <w:t>
      Мемлекеттік қызметті алу үшін тұтынушы белгіленген үлгідегі өтінішті толтырады және өкілетті органның маманына құжаттарды тапсырады.</w:t>
      </w:r>
      <w:r>
        <w:br/>
      </w:r>
      <w:r>
        <w:rPr>
          <w:rFonts w:ascii="Times New Roman"/>
          <w:b w:val="false"/>
          <w:i w:val="false"/>
          <w:color w:val="000000"/>
          <w:sz w:val="28"/>
        </w:rPr>
        <w:t>
      Өкілетті органның маманы өтініштерді тіркеу журналына тіркеу нөмірін беріп, өтінішті қабылдау күнін және қызметті ұсыну күнін көрсетіп құжаттарды қабылдау туралы жазбаны енгізеді.</w:t>
      </w:r>
      <w:r>
        <w:br/>
      </w:r>
      <w:r>
        <w:rPr>
          <w:rFonts w:ascii="Times New Roman"/>
          <w:b w:val="false"/>
          <w:i w:val="false"/>
          <w:color w:val="000000"/>
          <w:sz w:val="28"/>
        </w:rPr>
        <w:t>
</w:t>
      </w:r>
      <w:r>
        <w:rPr>
          <w:rFonts w:ascii="Times New Roman"/>
          <w:b w:val="false"/>
          <w:i w:val="false"/>
          <w:color w:val="000000"/>
          <w:sz w:val="28"/>
        </w:rPr>
        <w:t>
      11. Құжаттарды тапсырғаннан кейін тұтынушыға белгіленген үлгідегі қажетті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12. Тұтынушыға мемлекеттік қызметтің нәтижесін жеткізу тәсілін әкімдіктің маманы белгіленген жұмыс кестесіне сәйкес әкімнің қолымен және мәрімен расталған,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білімнің жалпы білім беру ұйымдарына (білім беру ұйымдарын көрсете отырып) тегін тасымалдауды қамтамасыз ету туралы қабылданған анықтама негізінде асырады. Тұтынушы жеке өзі жүгінген кезде өтініштің келіп түскен сәтінен бастап 5 күн өткен соң әкімдіктің маманы береді.</w:t>
      </w:r>
      <w:r>
        <w:br/>
      </w:r>
      <w:r>
        <w:rPr>
          <w:rFonts w:ascii="Times New Roman"/>
          <w:b w:val="false"/>
          <w:i w:val="false"/>
          <w:color w:val="000000"/>
          <w:sz w:val="28"/>
        </w:rPr>
        <w:t>
      Анықтама беру туралы мәлімет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анықтаманы есепке алу кітабында тіркеледі.</w:t>
      </w:r>
      <w:r>
        <w:br/>
      </w:r>
      <w:r>
        <w:rPr>
          <w:rFonts w:ascii="Times New Roman"/>
          <w:b w:val="false"/>
          <w:i w:val="false"/>
          <w:color w:val="000000"/>
          <w:sz w:val="28"/>
        </w:rPr>
        <w:t>
</w:t>
      </w:r>
      <w:r>
        <w:rPr>
          <w:rFonts w:ascii="Times New Roman"/>
          <w:b w:val="false"/>
          <w:i w:val="false"/>
          <w:color w:val="000000"/>
          <w:sz w:val="28"/>
        </w:rPr>
        <w:t>
      13. Ақпараттық қауіпсіздік талаптары: құжаттардың сақталуын, тұтынушы құжаттарының мазмұны туралы ақпараттардың сақталуын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ҚФБ қатысады:</w:t>
      </w:r>
      <w:r>
        <w:br/>
      </w:r>
      <w:r>
        <w:rPr>
          <w:rFonts w:ascii="Times New Roman"/>
          <w:b w:val="false"/>
          <w:i w:val="false"/>
          <w:color w:val="000000"/>
          <w:sz w:val="28"/>
        </w:rPr>
        <w:t>
      1) өкілетті органның маманы (ҚФБ 1);</w:t>
      </w:r>
      <w:r>
        <w:br/>
      </w:r>
      <w:r>
        <w:rPr>
          <w:rFonts w:ascii="Times New Roman"/>
          <w:b w:val="false"/>
          <w:i w:val="false"/>
          <w:color w:val="000000"/>
          <w:sz w:val="28"/>
        </w:rPr>
        <w:t>
      2) ауылдық округ немесе ауыл әкімі (ҚФБ 2).</w:t>
      </w:r>
      <w:r>
        <w:br/>
      </w:r>
      <w:r>
        <w:rPr>
          <w:rFonts w:ascii="Times New Roman"/>
          <w:b w:val="false"/>
          <w:i w:val="false"/>
          <w:color w:val="000000"/>
          <w:sz w:val="28"/>
        </w:rPr>
        <w:t>
</w:t>
      </w:r>
      <w:r>
        <w:rPr>
          <w:rFonts w:ascii="Times New Roman"/>
          <w:b w:val="false"/>
          <w:i w:val="false"/>
          <w:color w:val="000000"/>
          <w:sz w:val="28"/>
        </w:rPr>
        <w:t>
      15. Әрбір әкімшілік іс-әрекеттің (рәсімнің) орындалу мерзімін көрсете отырып, әрбір ҚФБ әкімшілік әрекеттерінің (рәсімдерінің) өзара әрекеттестігі мен реттілігінің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ҚФБ мен мемлекеттік қызмет көрсету үдерісінде әкімшілік әрекеттердің логикалық реттілігінің арасындағы өзара байланысты бейнелейтін сызбалар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End w:id="8"/>
    <w:bookmarkStart w:name="z26"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27" w:id="10"/>
    <w:p>
      <w:pPr>
        <w:spacing w:after="0"/>
        <w:ind w:left="0"/>
        <w:jc w:val="both"/>
      </w:pPr>
      <w:r>
        <w:rPr>
          <w:rFonts w:ascii="Times New Roman"/>
          <w:b w:val="false"/>
          <w:i w:val="false"/>
          <w:color w:val="000000"/>
          <w:sz w:val="28"/>
        </w:rPr>
        <w:t>
      17. Мемлекеттік қызмет көрсету тәртібін бұзғандығы үшін лауазымды тұлғалар Қазақстан Республикасының заңдарымен қарастырылған жауапкершілікке тартылады.</w:t>
      </w:r>
    </w:p>
    <w:bookmarkEnd w:id="10"/>
    <w:bookmarkStart w:name="z28" w:id="11"/>
    <w:p>
      <w:pPr>
        <w:spacing w:after="0"/>
        <w:ind w:left="0"/>
        <w:jc w:val="both"/>
      </w:pPr>
      <w:r>
        <w:rPr>
          <w:rFonts w:ascii="Times New Roman"/>
          <w:b w:val="false"/>
          <w:i w:val="false"/>
          <w:color w:val="000000"/>
          <w:sz w:val="28"/>
        </w:rPr>
        <w:t xml:space="preserve">
"Бiлiм алушылар мен тәрбиеленушiлердi </w:t>
      </w:r>
      <w:r>
        <w:br/>
      </w:r>
      <w:r>
        <w:rPr>
          <w:rFonts w:ascii="Times New Roman"/>
          <w:b w:val="false"/>
          <w:i w:val="false"/>
          <w:color w:val="000000"/>
          <w:sz w:val="28"/>
        </w:rPr>
        <w:t xml:space="preserve">
бiлiмнiң жалпы бiлiм беру ұйымдарына </w:t>
      </w:r>
      <w:r>
        <w:br/>
      </w:r>
      <w:r>
        <w:rPr>
          <w:rFonts w:ascii="Times New Roman"/>
          <w:b w:val="false"/>
          <w:i w:val="false"/>
          <w:color w:val="000000"/>
          <w:sz w:val="28"/>
        </w:rPr>
        <w:t>
және үйге тегiн тасымалдауды қамтамасыз</w:t>
      </w:r>
      <w:r>
        <w:br/>
      </w:r>
      <w:r>
        <w:rPr>
          <w:rFonts w:ascii="Times New Roman"/>
          <w:b w:val="false"/>
          <w:i w:val="false"/>
          <w:color w:val="000000"/>
          <w:sz w:val="28"/>
        </w:rPr>
        <w:t xml:space="preserve">
ету" мемлекеттік қызмет регламентіне </w:t>
      </w:r>
      <w:r>
        <w:br/>
      </w:r>
      <w:r>
        <w:rPr>
          <w:rFonts w:ascii="Times New Roman"/>
          <w:b w:val="false"/>
          <w:i w:val="false"/>
          <w:color w:val="000000"/>
          <w:sz w:val="28"/>
        </w:rPr>
        <w:t xml:space="preserve">
1 қосымша             </w:t>
      </w:r>
    </w:p>
    <w:bookmarkEnd w:id="11"/>
    <w:bookmarkStart w:name="z29" w:id="12"/>
    <w:p>
      <w:pPr>
        <w:spacing w:after="0"/>
        <w:ind w:left="0"/>
        <w:jc w:val="left"/>
      </w:pPr>
      <w:r>
        <w:rPr>
          <w:rFonts w:ascii="Times New Roman"/>
          <w:b/>
          <w:i w:val="false"/>
          <w:color w:val="000000"/>
        </w:rPr>
        <w:t xml:space="preserve"> 
Павлодар ауданы ауыл, ауылдық округтері</w:t>
      </w:r>
      <w:r>
        <w:br/>
      </w:r>
      <w:r>
        <w:rPr>
          <w:rFonts w:ascii="Times New Roman"/>
          <w:b/>
          <w:i w:val="false"/>
          <w:color w:val="000000"/>
        </w:rPr>
        <w:t>
әкімдері аппараттарының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946"/>
        <w:gridCol w:w="2347"/>
        <w:gridCol w:w="3140"/>
        <w:gridCol w:w="2519"/>
        <w:gridCol w:w="1642"/>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толық атауы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8(71845)40068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 Школьная к., 23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8(71845)53844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 Абай к., 36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8(71845)57202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 Абылайхан к.,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8(71845)57800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 Абай к., 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8(71845)51101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 Ленин к., 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8(71845)53001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 60 лет Октября к., 20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8(71845)55033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 Ленин к., 48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8(71845)56244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 Гагарин к.,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8(71845)51823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 Садовая к.,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"Рождественка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8(71845)54182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 Абай 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8(71845)50718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 Восточная к., 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Новочерноярка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8(71845)59447</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Новочерноярка а., Центральная к., 2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ауылдық округі әкімінің аппараты" 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8(71845)55205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 К.Маркс к., 36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0" w:id="13"/>
    <w:p>
      <w:pPr>
        <w:spacing w:after="0"/>
        <w:ind w:left="0"/>
        <w:jc w:val="both"/>
      </w:pPr>
      <w:r>
        <w:rPr>
          <w:rFonts w:ascii="Times New Roman"/>
          <w:b w:val="false"/>
          <w:i w:val="false"/>
          <w:color w:val="000000"/>
          <w:sz w:val="28"/>
        </w:rPr>
        <w:t xml:space="preserve">
"Бiлiм алушылар мен тәрбиеленушiлердi </w:t>
      </w:r>
      <w:r>
        <w:br/>
      </w:r>
      <w:r>
        <w:rPr>
          <w:rFonts w:ascii="Times New Roman"/>
          <w:b w:val="false"/>
          <w:i w:val="false"/>
          <w:color w:val="000000"/>
          <w:sz w:val="28"/>
        </w:rPr>
        <w:t xml:space="preserve">
бiлiмнiң жалпы бiлiм беру ұйымдарына </w:t>
      </w:r>
      <w:r>
        <w:br/>
      </w:r>
      <w:r>
        <w:rPr>
          <w:rFonts w:ascii="Times New Roman"/>
          <w:b w:val="false"/>
          <w:i w:val="false"/>
          <w:color w:val="000000"/>
          <w:sz w:val="28"/>
        </w:rPr>
        <w:t>
және үйге тегiн тасымалдауды қамтамасыз</w:t>
      </w:r>
      <w:r>
        <w:br/>
      </w:r>
      <w:r>
        <w:rPr>
          <w:rFonts w:ascii="Times New Roman"/>
          <w:b w:val="false"/>
          <w:i w:val="false"/>
          <w:color w:val="000000"/>
          <w:sz w:val="28"/>
        </w:rPr>
        <w:t xml:space="preserve">
ету" мемлекеттік қызмет регламентіне </w:t>
      </w:r>
      <w:r>
        <w:br/>
      </w:r>
      <w:r>
        <w:rPr>
          <w:rFonts w:ascii="Times New Roman"/>
          <w:b w:val="false"/>
          <w:i w:val="false"/>
          <w:color w:val="000000"/>
          <w:sz w:val="28"/>
        </w:rPr>
        <w:t xml:space="preserve">
2 қосымша             </w:t>
      </w:r>
    </w:p>
    <w:bookmarkEnd w:id="13"/>
    <w:bookmarkStart w:name="z31" w:id="14"/>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(ҚФБ)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2643"/>
        <w:gridCol w:w="2513"/>
        <w:gridCol w:w="2274"/>
        <w:gridCol w:w="2383"/>
        <w:gridCol w:w="2623"/>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Үдерістердің (барыстың, жұмыс ағынының) әрекеттері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Өкілетті органның маманы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Өкілетті органның маманы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2 тобы Ауыл, не ауылдық округтің әкімі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Өкілетті органның маманы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п</w:t>
            </w:r>
            <w:r>
              <w:rPr>
                <w:rFonts w:ascii="Times New Roman"/>
                <w:b w:val="false"/>
                <w:i w:val="false"/>
                <w:color w:val="000000"/>
                <w:sz w:val="20"/>
              </w:rPr>
              <w:t>ұсынылған құжаттарды тексеру;</w:t>
            </w:r>
            <w:r>
              <w:br/>
            </w:r>
            <w:r>
              <w:rPr>
                <w:rFonts w:ascii="Times New Roman"/>
                <w:b w:val="false"/>
                <w:i w:val="false"/>
                <w:color w:val="000000"/>
                <w:sz w:val="20"/>
              </w:rPr>
              <w:t>
2) кіріс құжаттар журналына тіркеу;</w:t>
            </w:r>
            <w:r>
              <w:br/>
            </w:r>
            <w:r>
              <w:rPr>
                <w:rFonts w:ascii="Times New Roman"/>
                <w:b w:val="false"/>
                <w:i w:val="false"/>
                <w:color w:val="000000"/>
                <w:sz w:val="20"/>
              </w:rPr>
              <w:t>
3) мектеп директоры ұсынған оқушылар тізімі бойынша тексеру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 қызмет ұсынудан бас тарту туралы дәлелді жауап дайындау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 қызмет ұсынудан бас тарту туралы дәлелді жауапты қарау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 журналына тіркеу</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қажетті құжаттарды алғандығы туралы қолхат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 жобасы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 қызметті ұсынудан бас тарту туралы дәлелді жауапқа қол қою</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білімнің жалпы білім беру ұйымдарына және үйге тегін тасымалдауды қамтамасыз ету туралы анықтама беру, не қызмет ұсынудан бас тарту туралы дәлелді жауапты беру</w:t>
            </w:r>
          </w:p>
        </w:tc>
      </w:tr>
      <w:tr>
        <w:trPr>
          <w:trHeight w:val="705"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қажетті құжаттарды тапсырған сәттен бастап 5 жұмыс күні ішінде</w:t>
            </w:r>
          </w:p>
        </w:tc>
      </w:tr>
    </w:tbl>
    <w:bookmarkStart w:name="z32" w:id="15"/>
    <w:p>
      <w:pPr>
        <w:spacing w:after="0"/>
        <w:ind w:left="0"/>
        <w:jc w:val="both"/>
      </w:pPr>
      <w:r>
        <w:rPr>
          <w:rFonts w:ascii="Times New Roman"/>
          <w:b w:val="false"/>
          <w:i w:val="false"/>
          <w:color w:val="000000"/>
          <w:sz w:val="28"/>
        </w:rPr>
        <w:t xml:space="preserve">
"Бiлiм алушылар мен тәрбиеленушiлердi </w:t>
      </w:r>
      <w:r>
        <w:br/>
      </w:r>
      <w:r>
        <w:rPr>
          <w:rFonts w:ascii="Times New Roman"/>
          <w:b w:val="false"/>
          <w:i w:val="false"/>
          <w:color w:val="000000"/>
          <w:sz w:val="28"/>
        </w:rPr>
        <w:t xml:space="preserve">
бiлiмнiң жалпы бiлiм беру ұйымдарына </w:t>
      </w:r>
      <w:r>
        <w:br/>
      </w:r>
      <w:r>
        <w:rPr>
          <w:rFonts w:ascii="Times New Roman"/>
          <w:b w:val="false"/>
          <w:i w:val="false"/>
          <w:color w:val="000000"/>
          <w:sz w:val="28"/>
        </w:rPr>
        <w:t>
және үйге тегiн тасымалдауды қамтамасыз</w:t>
      </w:r>
      <w:r>
        <w:br/>
      </w:r>
      <w:r>
        <w:rPr>
          <w:rFonts w:ascii="Times New Roman"/>
          <w:b w:val="false"/>
          <w:i w:val="false"/>
          <w:color w:val="000000"/>
          <w:sz w:val="28"/>
        </w:rPr>
        <w:t xml:space="preserve">
ету" мемлекеттік қызмет регламентіне </w:t>
      </w:r>
      <w:r>
        <w:br/>
      </w:r>
      <w:r>
        <w:rPr>
          <w:rFonts w:ascii="Times New Roman"/>
          <w:b w:val="false"/>
          <w:i w:val="false"/>
          <w:color w:val="000000"/>
          <w:sz w:val="28"/>
        </w:rPr>
        <w:t xml:space="preserve">
3 қосымша             </w:t>
      </w:r>
    </w:p>
    <w:bookmarkEnd w:id="15"/>
    <w:bookmarkStart w:name="z33" w:id="16"/>
    <w:p>
      <w:pPr>
        <w:spacing w:after="0"/>
        <w:ind w:left="0"/>
        <w:jc w:val="left"/>
      </w:pPr>
      <w:r>
        <w:rPr>
          <w:rFonts w:ascii="Times New Roman"/>
          <w:b/>
          <w:i w:val="false"/>
          <w:color w:val="000000"/>
        </w:rPr>
        <w:t xml:space="preserve"> 
Білімнің қоғамдық ұйымдарына және үйге</w:t>
      </w:r>
      <w:r>
        <w:br/>
      </w:r>
      <w:r>
        <w:rPr>
          <w:rFonts w:ascii="Times New Roman"/>
          <w:b/>
          <w:i w:val="false"/>
          <w:color w:val="000000"/>
        </w:rPr>
        <w:t>
тегін тасымалдауды қамтамасыз ету туралы</w:t>
      </w:r>
      <w:r>
        <w:br/>
      </w:r>
      <w:r>
        <w:rPr>
          <w:rFonts w:ascii="Times New Roman"/>
          <w:b/>
          <w:i w:val="false"/>
          <w:color w:val="000000"/>
        </w:rPr>
        <w:t>
анықтама беру үдерісінің сызбасы</w:t>
      </w:r>
    </w:p>
    <w:bookmarkEnd w:id="16"/>
    <w:p>
      <w:pPr>
        <w:spacing w:after="0"/>
        <w:ind w:left="0"/>
        <w:jc w:val="both"/>
      </w:pPr>
      <w:r>
        <w:drawing>
          <wp:inline distT="0" distB="0" distL="0" distR="0">
            <wp:extent cx="69723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72300" cy="4343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