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af48" w14:textId="aeaa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мәслихаттың (4 шақырылған 36 кезекті сессиясы) 2011 жылғы 15 желтоқсандағы N 36/305 "2012 - 2014 жылдарға арналған Павлодар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2012 жылғы 23 мамырдағы N 6/32 шешімі. Павлодар облысының Әділет департаментінде 2012 жылғы 28 мамырда N 12-11-166 тіркелді. Күші жойылды - Павлодар облысы Павлодар аудандық мәслихатының 2014 жылғы 23 маусымдағы N 1-29/157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Павлодар аудандық мәслихатының 23.06.2014 N 1-29/157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 бабы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аудандық мәслихаттың (4 шақырылған 36 сессиясы) 2011 жылғы 15 желтоқсандағы N 36/305 "2012 - 2014 жылдарға арналған Павлодар аудандық бюджет туралы" (Нормативтік құқықтық актілерді мемлекеттік тіркеу тізілімінде N 12-11-148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"2 940 090" сандары "2 956 290"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"327 315" сандары "342 403"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"9 101" сандары "10 213"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"3 084 354" сандары "3 100 554"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әлеуметтік–экономикалық даму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А. Әбдіманова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(5 сайланған 6 кезектен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 сессиясының)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23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6/32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 36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36/305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
(өзгерістер мен толықтырулар)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524"/>
        <w:gridCol w:w="566"/>
        <w:gridCol w:w="8479"/>
        <w:gridCol w:w="269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2 956 290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342 403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145 849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145 849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90 451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4 301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23 650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4 417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басқада ресурстарды пайдаланғаны үшін түсетін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</w:t>
            </w:r>
          </w:p>
        </w:tc>
      </w:tr>
      <w:tr>
        <w:trPr>
          <w:trHeight w:val="10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</w:t>
            </w:r>
          </w:p>
        </w:tc>
      </w:tr>
      <w:tr>
        <w:trPr>
          <w:trHeight w:val="21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10 213</w:t>
            </w:r>
          </w:p>
        </w:tc>
      </w:tr>
      <w:tr>
        <w:trPr>
          <w:trHeight w:val="2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</w:tr>
      <w:tr>
        <w:trPr>
          <w:trHeight w:val="6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ішкі сыныбында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6 986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6 986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2 603 324</w:t>
            </w:r>
          </w:p>
        </w:tc>
      </w:tr>
      <w:tr>
        <w:trPr>
          <w:trHeight w:val="6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2 603 324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2 603 324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572"/>
        <w:gridCol w:w="615"/>
        <w:gridCol w:w="658"/>
        <w:gridCol w:w="7690"/>
        <w:gridCol w:w="270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3 100 554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279 868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249 709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59 052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59 052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177 808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168 903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11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9 759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8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16 027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16 027</w:t>
            </w:r>
          </w:p>
        </w:tc>
      </w:tr>
      <w:tr>
        <w:trPr>
          <w:trHeight w:val="11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1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1 562 992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141 305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141 305</w:t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141 068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1 370 540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15 992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15 992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1 354 548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1 321 977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51 147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40 032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</w:t>
            </w:r>
          </w:p>
        </w:tc>
      </w:tr>
      <w:tr>
        <w:trPr>
          <w:trHeight w:val="7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13 722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12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11 231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153 038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137 326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11 165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11 165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126 161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36 180</w:t>
            </w:r>
          </w:p>
        </w:tc>
      </w:tr>
      <w:tr>
        <w:trPr>
          <w:trHeight w:val="12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57 333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11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15 103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644 692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539 177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539 177</w:t>
            </w:r>
          </w:p>
        </w:tc>
      </w:tr>
      <w:tr>
        <w:trPr>
          <w:trHeight w:val="11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инженерлік-коммуникациялық инфрақұрылымдарды дамыту (немесе) сатып алу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473 177</w:t>
            </w:r>
          </w:p>
        </w:tc>
      </w:tr>
      <w:tr>
        <w:trPr>
          <w:trHeight w:val="9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94 088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</w:p>
        </w:tc>
      </w:tr>
      <w:tr>
        <w:trPr>
          <w:trHeight w:val="7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90 117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90 117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207 738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159 601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113 431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113 431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44 376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31 726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10 653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21 073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13 431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6 791</w:t>
            </w:r>
          </w:p>
        </w:tc>
      </w:tr>
      <w:tr>
        <w:trPr>
          <w:trHeight w:val="10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5 647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8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51 554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17 245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9 879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9 879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11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9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6 742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9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7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7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27 558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27 233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16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</w:p>
        </w:tc>
      </w:tr>
      <w:tr>
        <w:trPr>
          <w:trHeight w:val="11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100 969</w:t>
            </w:r>
          </w:p>
        </w:tc>
      </w:tr>
      <w:tr>
        <w:trPr>
          <w:trHeight w:val="13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26 094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-170 358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170 358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