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9e6d2" w14:textId="859e6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мәслихаттың (4 шақырылған 36 кезекті сессиясы) 2011 жылғы 15 желтоқсандағы N 36/305 "2012 - 2014 жылдарға арналған Павлодар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2012 жылғы 23 шілдедегі N 7/46 шешімі. Павлодар облысының Әділет департаментінде 2012 жылғы 02 тамызда N 12-11-167 тіркелді. Күші жойылды - Павлодар облысы Павлодар аудандық мәслихатының 2014 жылғы 23 маусымдағы N 1-29/157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Павлодар аудандық мәслихатының 23.06.2014 N 1-29/157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Павлодар облыстық мәслихаттың (V сайланған VI кезектен тыс сессиясы) 2012 жылғы 3 шілдедегі N 69/6 "Облыстық мәслихаттың (IV сайланған XL сессиясы) 2011 жылғы 6 желтоқсандағы "2012 - 2014 жылдарға арналған облыстық бюджет туралы" N 404/40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 енгізу туралы" (Нормативтік құқықтық актілерді мемлекеттік тіркеу тізілімінде N 3209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аудандық мәслихаттың (4 шақырылған 36 кезекті сессиясы) 2011 жылғы 15 желтоқсандағы N 36/305 "2012 - 2014 жылдарға арналған Павлодар аудандық бюджет туралы" (Нормативтік құқықтық актілерді мемлекеттік тіркеу тізілімінде N 12-11-148 тіркелген, 2012 жылғы 13 қаңтардағы "Заман тынысы" аудандық газетінің N 2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"2 956 290" сандары "2 484 671"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"342 403" сандары "349 399"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"10 213" сандары "13 213"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"350" сандары "354"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"2 603 324" сандары "2 121 705"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 "3 100 554" сандары "2 628 935"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2  </w:t>
      </w:r>
      <w:r>
        <w:rPr>
          <w:rFonts w:ascii="Times New Roman"/>
          <w:b w:val="false"/>
          <w:i w:val="false"/>
          <w:color w:val="000000"/>
          <w:sz w:val="28"/>
        </w:rPr>
        <w:t>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әлеуметтік-экономикалық даму және бюджет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А. Әбдіманова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Б. Оралов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(5 сайланған 7 кезекті сессиясының)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23 шілдедегі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7/46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(4 шақырылған 36 кезекті сессиясының)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15 желтоқсандағы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36/305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 туралы</w:t>
      </w:r>
      <w:r>
        <w:br/>
      </w:r>
      <w:r>
        <w:rPr>
          <w:rFonts w:ascii="Times New Roman"/>
          <w:b/>
          <w:i w:val="false"/>
          <w:color w:val="000000"/>
        </w:rPr>
        <w:t>
(өзгерістер мен толықтырулар)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525"/>
        <w:gridCol w:w="611"/>
        <w:gridCol w:w="8507"/>
        <w:gridCol w:w="234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2 484 671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349 399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155 138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155 138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99 600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99 600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88 100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57 500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21 250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4 424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басқада ресурстарды пайдаланғаны үшін түсетін түсімдер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</w:t>
            </w:r>
          </w:p>
        </w:tc>
      </w:tr>
      <w:tr>
        <w:trPr>
          <w:trHeight w:val="6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3 259</w:t>
            </w:r>
          </w:p>
        </w:tc>
      </w:tr>
      <w:tr>
        <w:trPr>
          <w:trHeight w:val="10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13 213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3 228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3 227</w:t>
            </w:r>
          </w:p>
        </w:tc>
      </w:tr>
      <w:tr>
        <w:trPr>
          <w:trHeight w:val="6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9 980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9 980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2 121 705</w:t>
            </w:r>
          </w:p>
        </w:tc>
      </w:tr>
      <w:tr>
        <w:trPr>
          <w:trHeight w:val="6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2 121 705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2 121 705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93"/>
        <w:gridCol w:w="593"/>
        <w:gridCol w:w="571"/>
        <w:gridCol w:w="7783"/>
        <w:gridCol w:w="233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2 628 935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280 848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250 510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13 294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13 294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59 452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 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59 452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177 764</w:t>
            </w:r>
          </w:p>
        </w:tc>
      </w:tr>
      <w:tr>
        <w:trPr>
          <w:trHeight w:val="9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168 859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8 905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14 132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14 132</w:t>
            </w:r>
          </w:p>
        </w:tc>
      </w:tr>
      <w:tr>
        <w:trPr>
          <w:trHeight w:val="12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9 759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9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2 992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16 206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16 206</w:t>
            </w:r>
          </w:p>
        </w:tc>
      </w:tr>
      <w:tr>
        <w:trPr>
          <w:trHeight w:val="13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16 056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7 296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3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9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1 561 021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143 111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143 111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142 874</w:t>
            </w:r>
          </w:p>
        </w:tc>
      </w:tr>
      <w:tr>
        <w:trPr>
          <w:trHeight w:val="23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бала-бақшалар,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1 332 742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16 201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16 201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 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1 316 541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1 283 970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12 055</w:t>
            </w:r>
          </w:p>
        </w:tc>
      </w:tr>
      <w:tr>
        <w:trPr>
          <w:trHeight w:val="22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бала-бақшалар,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20 516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85 168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74 053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13 275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13 722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13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10 947</w:t>
            </w:r>
          </w:p>
        </w:tc>
      </w:tr>
      <w:tr>
        <w:trPr>
          <w:trHeight w:val="10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33 263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11 115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11 115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142 716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127 004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10 388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10 388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116 616</w:t>
            </w:r>
          </w:p>
        </w:tc>
      </w:tr>
      <w:tr>
        <w:trPr>
          <w:trHeight w:val="4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35 295</w:t>
            </w:r>
          </w:p>
        </w:tc>
      </w:tr>
      <w:tr>
        <w:trPr>
          <w:trHeight w:val="12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49 347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5 424</w:t>
            </w:r>
          </w:p>
        </w:tc>
      </w:tr>
      <w:tr>
        <w:trPr>
          <w:trHeight w:val="13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4 063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10 464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15 712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15 712</w:t>
            </w:r>
          </w:p>
        </w:tc>
      </w:tr>
      <w:tr>
        <w:trPr>
          <w:trHeight w:val="12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15 103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183 982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</w:t>
            </w:r>
          </w:p>
        </w:tc>
      </w:tr>
      <w:tr>
        <w:trPr>
          <w:trHeight w:val="9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104 408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2 865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2 865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100 443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100 443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13 574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13 574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7 451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2 804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210 477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162 740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115 970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115 970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44 976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44 976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31 726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10 653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10 546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21 073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19 627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  басқа да тілдерін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13 431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6 791</w:t>
            </w:r>
          </w:p>
        </w:tc>
      </w:tr>
      <w:tr>
        <w:trPr>
          <w:trHeight w:val="13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5 647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</w:t>
            </w:r>
          </w:p>
        </w:tc>
      </w:tr>
      <w:tr>
        <w:trPr>
          <w:trHeight w:val="10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</w:t>
            </w:r>
          </w:p>
        </w:tc>
      </w:tr>
      <w:tr>
        <w:trPr>
          <w:trHeight w:val="10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52 023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16 014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5 462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5 462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10 552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7 808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11 579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11 579</w:t>
            </w:r>
          </w:p>
        </w:tc>
      </w:tr>
      <w:tr>
        <w:trPr>
          <w:trHeight w:val="10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7 568</w:t>
            </w:r>
          </w:p>
        </w:tc>
      </w:tr>
      <w:tr>
        <w:trPr>
          <w:trHeight w:val="13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4 011</w:t>
            </w:r>
          </w:p>
        </w:tc>
      </w:tr>
      <w:tr>
        <w:trPr>
          <w:trHeight w:val="10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24 430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24 430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24 430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6 892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6 892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6 892</w:t>
            </w:r>
          </w:p>
        </w:tc>
      </w:tr>
      <w:tr>
        <w:trPr>
          <w:trHeight w:val="9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6 742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52 768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51 829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10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10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46 229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46 229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9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27 525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27 200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4 657</w:t>
            </w:r>
          </w:p>
        </w:tc>
      </w:tr>
      <w:tr>
        <w:trPr>
          <w:trHeight w:val="16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4 657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12 311</w:t>
            </w:r>
          </w:p>
        </w:tc>
      </w:tr>
      <w:tr>
        <w:trPr>
          <w:trHeight w:val="10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12 311</w:t>
            </w:r>
          </w:p>
        </w:tc>
      </w:tr>
      <w:tr>
        <w:trPr>
          <w:trHeight w:val="10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6 232</w:t>
            </w:r>
          </w:p>
        </w:tc>
      </w:tr>
      <w:tr>
        <w:trPr>
          <w:trHeight w:val="13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6 115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103 276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103 276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103 276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100 969</w:t>
            </w:r>
          </w:p>
        </w:tc>
      </w:tr>
      <w:tr>
        <w:trPr>
          <w:trHeight w:val="13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26 094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29 144</w:t>
            </w:r>
          </w:p>
        </w:tc>
      </w:tr>
      <w:tr>
        <w:trPr>
          <w:trHeight w:val="10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29 144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29 144</w:t>
            </w:r>
          </w:p>
        </w:tc>
      </w:tr>
      <w:tr>
        <w:trPr>
          <w:trHeight w:val="7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29 144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29 144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-170 358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170 358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4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144 284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144 284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144 284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144 284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(5 сайланған 7 кезекті сессиясының)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23 шілдедегі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7/46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(4 шақырылған 36 кезекті сессиясының)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15 желтоқсандағы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36/305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ауыл және ауылдық округтердiң</w:t>
      </w:r>
      <w:r>
        <w:br/>
      </w:r>
      <w:r>
        <w:rPr>
          <w:rFonts w:ascii="Times New Roman"/>
          <w:b/>
          <w:i w:val="false"/>
          <w:color w:val="000000"/>
        </w:rPr>
        <w:t>
қимасындағы ағымдағы бюджеттiк бағдарламалардың тiзбесi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84"/>
        <w:gridCol w:w="627"/>
        <w:gridCol w:w="605"/>
        <w:gridCol w:w="9996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                    Атауы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Пресное ауылы әкiмiнiң аппараты
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Григорьевка ауылдық округi әкiмiнiң аппараты
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  маңызы бар қала, кент, ауыл  (село), ауылдық (селолық) округ әкiмiнiң аппараты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Ефремовка ауылдық округi әкiмiнiң аппараты
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13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  ауылдық (селолық) округтарды жайластыру мәселелерін шешу үшін іс-шараларды іске асыру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Жетекшi ауылы әкiмiнiң аппараты
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Заңғар ауылдық округі әкiмiнiң аппараты
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Заря ауылдық округi әкiмiнiң аппараты
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Кеңес ауылдық округi әкiмiнiң аппараты
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әкiмiнiң аппараты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13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  ауылдық (селолық) округтарды жайластыру мәселелерін шешу үшін іс-шараларды іске асыру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Красноармейка ауылдық округi әкiмiнiң аппараты
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</w:tr>
      <w:tr>
        <w:trPr>
          <w:trHeight w:val="19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балаөбақшалар,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Луганск ауылдық округi әкiмiнiң аппараты
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  жалпы функцияларын орындайтын өкiлдiк,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Мичурин ауылдық округi әкiмiнiң аппараты
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  жалпы функцияларын орындайтын өкiлдiк,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Маралды ауылдық округi әкiмiнiң аппараты
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Ольгинка ауылы әкімнің аппараты
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</w:tr>
      <w:tr>
        <w:trPr>
          <w:trHeight w:val="19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бала-бақшалар,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Рождественка ауылдық округi әкiмiнiң аппараты
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</w:tr>
      <w:tr>
        <w:trPr>
          <w:trHeight w:val="19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бала-бақшалар,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Чернорецк ауылдық округі әкімінің аппараты
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Черноярка ауылдық округi әкімінің аппараты
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12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  ауылдық (селолық) округтарды жайластыру мәселелерін шешу үшін іс-шараларды іске асыру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Шақат ауылдық округi әкімінің аппараты
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