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374b" w14:textId="1cd3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мәслихаттың (4 шақырылған 36 кезекті сессиясы) 2011 жылғы 15 желтоқсандағы N 36/305 "2012 - 2014 жылдарға арналған Павлодар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2012 жылғы 07 желтоқсандағы N 10/74 шешімі. Павлодар облысының Әділет департаментінде 2012 жылғы 11 желтоқсанда N 3277 тіркелді. Күші жойылды - Павлодар облысы Павлодар аудандық мәслихатының 2014 жылғы 23 маусымдағы N 1-29/157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аудандық мәслихатының 23.06.2014 N 1-29/157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мәслихаттың (V сайланған X кезектен тыс сессиясы) 2012 жылғы 30 қарашадағы N 97/10 "Облыстық мәслихаттың (IV сайланған XL сессиясы)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(Нормативтік құқықтық актілерді мемлекеттік тіркеу тізілімінде N 3268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аудандық мәслихаттың (4 шақырылған 36 кезекті сессиясы) 2011 жылғы 15 желтоқсандағы N 36/305 "2012 - 2014 жылдарға арналған Павлодар аудандық бюджет туралы" (Нормативтік құқықтық актілерді мемлекеттік тіркеу тізілімінде N 12-11-148 тіркелген, 2012 жылғы 13 қаңтардағы "Заман тынысы" аудандық газетінің N 2, 2012 жылғы 13 қаңтардағы "Нива" аудандық газетінің N 2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"2 723 410" сандары "2 727 380"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"2 360 444" сандары "2 364 414"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"2 867 674" сандары "2 871 644"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Г. Бақжанова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(5 сайланған 10 кезектен тыс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сессиясының) 2012 жылғы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N 10/74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 36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36/305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25"/>
        <w:gridCol w:w="546"/>
        <w:gridCol w:w="8517"/>
        <w:gridCol w:w="229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2 727 380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350 193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155 138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155 138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88 808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3 259</w:t>
            </w:r>
          </w:p>
        </w:tc>
      </w:tr>
      <w:tr>
        <w:trPr>
          <w:trHeight w:val="8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11 711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2 364 414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 басқарудың жоғары тұрған органдарынан түсетін трансферттер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2 364 414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2 364 414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549"/>
        <w:gridCol w:w="549"/>
        <w:gridCol w:w="544"/>
        <w:gridCol w:w="7862"/>
        <w:gridCol w:w="23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2 871 644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290 187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259 353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13 936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13 936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62 798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62 798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182 619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171 056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11 563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14 371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14 371</w:t>
            </w:r>
          </w:p>
        </w:tc>
      </w:tr>
      <w:tr>
        <w:trPr>
          <w:trHeight w:val="13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10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16 463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16 463</w:t>
            </w:r>
          </w:p>
        </w:tc>
      </w:tr>
      <w:tr>
        <w:trPr>
          <w:trHeight w:val="13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16 313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1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1 581 423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194 577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144 167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64 677</w:t>
            </w:r>
          </w:p>
        </w:tc>
      </w:tr>
      <w:tr>
        <w:trPr>
          <w:trHeight w:val="22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79 253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1 307 140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16 773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16 773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1 290 367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1 258 246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</w:t>
            </w:r>
          </w:p>
        </w:tc>
      </w:tr>
      <w:tr>
        <w:trPr>
          <w:trHeight w:val="22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20 066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79 706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68 591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13 722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12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9 994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28 234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135 998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119 486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108 396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31 974</w:t>
            </w:r>
          </w:p>
        </w:tc>
      </w:tr>
      <w:tr>
        <w:trPr>
          <w:trHeight w:val="13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46 623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5 189</w:t>
            </w:r>
          </w:p>
        </w:tc>
      </w:tr>
      <w:tr>
        <w:trPr>
          <w:trHeight w:val="13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3 741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</w:p>
        </w:tc>
      </w:tr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15 903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422 565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инженерлік-коммуникациялық инфрақұрылымдарды дамыту (немесе) сатып алу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238 000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104 764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100 443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100 443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13 801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13 801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199 297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150 342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117 872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117 872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30 676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30 676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30 481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10 753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19 728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18 282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15 894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5 736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53 384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10 866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11 825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11 825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9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45 736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44 532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44 532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23 992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23 667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12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</w:t>
            </w:r>
          </w:p>
        </w:tc>
      </w:tr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100 969</w:t>
            </w:r>
          </w:p>
        </w:tc>
      </w:tr>
      <w:tr>
        <w:trPr>
          <w:trHeight w:val="13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30 233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-174 497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174 497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