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7bd3" w14:textId="dc17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2012 жылғы 09 сәуірдегі N 106/4 қаулысы. Павлодар облысының Әділет департаментінде 2012 жылғы 10 мамырда N 12-12-130 тіркелді. Күші жойылды - Павлодар облысы Успен аудандық әкімдігінің 2013 жылғы 24 желтоқсандағы N 331/12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Успен аудандық әкімдігінің 24.12.2013 N 331/12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 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орналастыруға мұқтаж мүгедектерді жұмысқа орналастыру және жұмыспен қамтамасыз ету мақсатында, Успен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Мүгедектерді жұмысқа орналастыру үшін жұмыс орындар квотасы аудандағы жалпы жұмыс орындар санының үш пайызы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"Успен ауданының жұмыспен қамту және әлеуметтік бағдарламалар" мемлекеттік мекемесіне белгіленген квота бойынша мүгедектерді жұмысқа орналастыру үшін жұмыс орындарына жіберуге шаралар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  А. А. Дисюповаға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