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7960" w14:textId="f4e7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Богатырь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Богатырь ауылы әкімінің 2012 жылғы 04 сәуірдегі N 1 шешімі. Павлодар облысы Успен аудандық Әділет басқармасында 2012 жылғы 04 мамырда N 12-12-128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әкiмшiлiк-аумақтық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ауданының Богатырь ауылынының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ауданының Богатырь ауылының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 ресми жарияланғаннан кейін күнтізбелік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Богатырь ауылының әкімі                          А. Бижанов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Успен ауданының Богатырь ауылы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2012 жылғы 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Успен ауданының Богатырь ауылының көшелер атаулар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көше – Мира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көше –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көше – Набережная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көше – Озерная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N 5 көше – Пугачев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N 6 көше – Степан Разин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N 7 көше – Садовая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N 8 көше – Советов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